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DA" w:rsidRPr="005751A4" w:rsidRDefault="00D41ADA" w:rsidP="00D41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1A4"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D41ADA" w:rsidRPr="005751A4" w:rsidRDefault="00D41ADA" w:rsidP="00D41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1A4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AC1357" w:rsidRDefault="00D41ADA" w:rsidP="00D41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1A4">
        <w:rPr>
          <w:rFonts w:ascii="Times New Roman" w:hAnsi="Times New Roman" w:cs="Times New Roman"/>
          <w:sz w:val="28"/>
          <w:szCs w:val="28"/>
        </w:rPr>
        <w:t xml:space="preserve">ОБРАЗОВАТЕЛЬНОЕ  УЧРЕЖДЕНИЕ ВЫСШЕГО </w:t>
      </w:r>
    </w:p>
    <w:p w:rsidR="00D41ADA" w:rsidRPr="005751A4" w:rsidRDefault="00D41ADA" w:rsidP="00D41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1A4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D41ADA" w:rsidRPr="005751A4" w:rsidRDefault="00D41ADA" w:rsidP="00D41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F94" w:rsidRPr="005751A4" w:rsidRDefault="00D41ADA" w:rsidP="00D41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A4">
        <w:rPr>
          <w:rFonts w:ascii="Times New Roman" w:hAnsi="Times New Roman" w:cs="Times New Roman"/>
          <w:b/>
          <w:sz w:val="28"/>
          <w:szCs w:val="28"/>
        </w:rPr>
        <w:t xml:space="preserve">«ДАГЕСТАНСКИЙ ГОСУДАРСТВЕННЫЙ ТЕХНИЧЕСКИЙ </w:t>
      </w:r>
    </w:p>
    <w:p w:rsidR="00D41ADA" w:rsidRPr="005751A4" w:rsidRDefault="00D41ADA" w:rsidP="00D41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A4">
        <w:rPr>
          <w:rFonts w:ascii="Times New Roman" w:hAnsi="Times New Roman" w:cs="Times New Roman"/>
          <w:b/>
          <w:sz w:val="28"/>
          <w:szCs w:val="28"/>
        </w:rPr>
        <w:t>УНИВЕРСИТЕТ»</w:t>
      </w:r>
    </w:p>
    <w:p w:rsidR="00D41ADA" w:rsidRPr="005751A4" w:rsidRDefault="00D41ADA" w:rsidP="00D41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C0" w:rsidRPr="005751A4" w:rsidRDefault="001F3BC0" w:rsidP="00D41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ADA" w:rsidRPr="005751A4" w:rsidRDefault="00D41ADA" w:rsidP="00D41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ADA" w:rsidRPr="005751A4" w:rsidRDefault="001F3BC0" w:rsidP="00D41A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1A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1ADA" w:rsidRPr="005751A4">
        <w:rPr>
          <w:rFonts w:ascii="Times New Roman" w:hAnsi="Times New Roman" w:cs="Times New Roman"/>
          <w:b/>
          <w:sz w:val="28"/>
          <w:szCs w:val="28"/>
        </w:rPr>
        <w:t xml:space="preserve">РЕКОМЕНДОВАНО                                                         </w:t>
      </w:r>
      <w:r w:rsidR="00D41ADA" w:rsidRPr="005751A4">
        <w:rPr>
          <w:rFonts w:ascii="Times New Roman" w:hAnsi="Times New Roman" w:cs="Times New Roman"/>
          <w:b/>
          <w:sz w:val="28"/>
          <w:szCs w:val="28"/>
        </w:rPr>
        <w:tab/>
      </w:r>
      <w:r w:rsidR="00D41ADA" w:rsidRPr="005751A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41ADA" w:rsidRPr="005751A4" w:rsidRDefault="001F3BC0" w:rsidP="00D41ADA">
      <w:pPr>
        <w:rPr>
          <w:rFonts w:ascii="Times New Roman" w:hAnsi="Times New Roman" w:cs="Times New Roman"/>
          <w:b/>
          <w:sz w:val="24"/>
          <w:szCs w:val="24"/>
        </w:rPr>
      </w:pPr>
      <w:r w:rsidRPr="005751A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1ADA" w:rsidRPr="005751A4">
        <w:rPr>
          <w:rFonts w:ascii="Times New Roman" w:hAnsi="Times New Roman" w:cs="Times New Roman"/>
          <w:b/>
          <w:sz w:val="28"/>
          <w:szCs w:val="28"/>
        </w:rPr>
        <w:t>К УТВЕРЖДЕНИЮ</w:t>
      </w:r>
      <w:r w:rsidR="00D41ADA" w:rsidRPr="00575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1A4">
        <w:rPr>
          <w:rFonts w:ascii="Times New Roman" w:hAnsi="Times New Roman" w:cs="Times New Roman"/>
          <w:b/>
          <w:sz w:val="24"/>
          <w:szCs w:val="24"/>
        </w:rPr>
        <w:tab/>
      </w:r>
      <w:r w:rsidRPr="005751A4">
        <w:rPr>
          <w:rFonts w:ascii="Times New Roman" w:hAnsi="Times New Roman" w:cs="Times New Roman"/>
          <w:b/>
          <w:sz w:val="24"/>
          <w:szCs w:val="24"/>
        </w:rPr>
        <w:tab/>
      </w:r>
      <w:r w:rsidRPr="005751A4">
        <w:rPr>
          <w:rFonts w:ascii="Times New Roman" w:hAnsi="Times New Roman" w:cs="Times New Roman"/>
          <w:b/>
          <w:sz w:val="24"/>
          <w:szCs w:val="24"/>
        </w:rPr>
        <w:tab/>
      </w:r>
      <w:r w:rsidR="00D41ADA" w:rsidRPr="00575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1A4">
        <w:rPr>
          <w:rFonts w:ascii="Times New Roman" w:hAnsi="Times New Roman" w:cs="Times New Roman"/>
          <w:b/>
          <w:sz w:val="24"/>
          <w:szCs w:val="24"/>
        </w:rPr>
        <w:tab/>
        <w:t>Председатель Ученого совета</w:t>
      </w:r>
      <w:r w:rsidR="00D41ADA" w:rsidRPr="005751A4">
        <w:rPr>
          <w:rFonts w:ascii="Times New Roman" w:hAnsi="Times New Roman" w:cs="Times New Roman"/>
          <w:b/>
          <w:sz w:val="24"/>
          <w:szCs w:val="24"/>
        </w:rPr>
        <w:t>,</w:t>
      </w:r>
    </w:p>
    <w:p w:rsidR="00D41ADA" w:rsidRPr="005751A4" w:rsidRDefault="00D41ADA" w:rsidP="001F3BC0">
      <w:pPr>
        <w:spacing w:after="0" w:line="240" w:lineRule="auto"/>
        <w:ind w:left="5664" w:hanging="5658"/>
        <w:rPr>
          <w:rFonts w:ascii="Times New Roman" w:hAnsi="Times New Roman" w:cs="Times New Roman"/>
          <w:b/>
          <w:sz w:val="24"/>
          <w:szCs w:val="24"/>
        </w:rPr>
      </w:pPr>
      <w:r w:rsidRPr="005751A4">
        <w:rPr>
          <w:rFonts w:ascii="Times New Roman" w:hAnsi="Times New Roman" w:cs="Times New Roman"/>
          <w:b/>
          <w:sz w:val="28"/>
          <w:szCs w:val="28"/>
        </w:rPr>
        <w:t>Проректор по научной и инновацион-</w:t>
      </w:r>
      <w:r w:rsidRPr="00575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BC0" w:rsidRPr="005751A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3BC0" w:rsidRPr="005751A4">
        <w:rPr>
          <w:rFonts w:ascii="Times New Roman" w:hAnsi="Times New Roman" w:cs="Times New Roman"/>
          <w:b/>
          <w:sz w:val="24"/>
          <w:szCs w:val="24"/>
        </w:rPr>
        <w:tab/>
      </w:r>
      <w:r w:rsidRPr="005751A4">
        <w:rPr>
          <w:rFonts w:ascii="Times New Roman" w:hAnsi="Times New Roman" w:cs="Times New Roman"/>
          <w:b/>
          <w:sz w:val="24"/>
          <w:szCs w:val="24"/>
        </w:rPr>
        <w:t>Ректор</w:t>
      </w:r>
      <w:r w:rsidR="00FD3FDF" w:rsidRPr="00575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BC0" w:rsidRPr="005751A4">
        <w:rPr>
          <w:rFonts w:ascii="Times New Roman" w:hAnsi="Times New Roman" w:cs="Times New Roman"/>
          <w:b/>
          <w:sz w:val="24"/>
          <w:szCs w:val="24"/>
        </w:rPr>
        <w:t>ФГБОУ ВПО «</w:t>
      </w:r>
      <w:r w:rsidRPr="005751A4">
        <w:rPr>
          <w:rFonts w:ascii="Times New Roman" w:hAnsi="Times New Roman" w:cs="Times New Roman"/>
          <w:b/>
          <w:sz w:val="24"/>
          <w:szCs w:val="24"/>
        </w:rPr>
        <w:t>ДГТУ</w:t>
      </w:r>
      <w:r w:rsidR="001F3BC0" w:rsidRPr="005751A4">
        <w:rPr>
          <w:rFonts w:ascii="Times New Roman" w:hAnsi="Times New Roman" w:cs="Times New Roman"/>
          <w:b/>
          <w:sz w:val="24"/>
          <w:szCs w:val="24"/>
        </w:rPr>
        <w:t>»</w:t>
      </w:r>
      <w:r w:rsidRPr="005751A4">
        <w:rPr>
          <w:rFonts w:ascii="Times New Roman" w:hAnsi="Times New Roman" w:cs="Times New Roman"/>
          <w:b/>
          <w:sz w:val="24"/>
          <w:szCs w:val="24"/>
        </w:rPr>
        <w:t>, д.т.н.,</w:t>
      </w:r>
      <w:r w:rsidR="00884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1A4">
        <w:rPr>
          <w:rFonts w:ascii="Times New Roman" w:hAnsi="Times New Roman" w:cs="Times New Roman"/>
          <w:b/>
          <w:sz w:val="24"/>
          <w:szCs w:val="24"/>
        </w:rPr>
        <w:t>профессор</w:t>
      </w:r>
    </w:p>
    <w:p w:rsidR="00D41ADA" w:rsidRPr="005751A4" w:rsidRDefault="00D41ADA" w:rsidP="00D41A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1A4">
        <w:rPr>
          <w:rFonts w:ascii="Times New Roman" w:hAnsi="Times New Roman" w:cs="Times New Roman"/>
          <w:b/>
          <w:sz w:val="28"/>
          <w:szCs w:val="28"/>
        </w:rPr>
        <w:t>ной деятельности, д.э.н., профессор</w:t>
      </w:r>
      <w:r w:rsidR="001F3BC0" w:rsidRPr="005751A4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5751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BC0" w:rsidRPr="005751A4" w:rsidRDefault="00D41ADA" w:rsidP="00D41A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1A4">
        <w:rPr>
          <w:rFonts w:ascii="Times New Roman" w:hAnsi="Times New Roman" w:cs="Times New Roman"/>
          <w:b/>
          <w:sz w:val="28"/>
          <w:szCs w:val="28"/>
        </w:rPr>
        <w:t>______________Е.И.Павлюченко</w:t>
      </w:r>
      <w:r w:rsidRPr="00575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BC0" w:rsidRPr="005751A4">
        <w:rPr>
          <w:rFonts w:ascii="Times New Roman" w:hAnsi="Times New Roman" w:cs="Times New Roman"/>
          <w:b/>
          <w:sz w:val="24"/>
          <w:szCs w:val="24"/>
        </w:rPr>
        <w:tab/>
      </w:r>
      <w:r w:rsidR="001F3BC0" w:rsidRPr="005751A4">
        <w:rPr>
          <w:rFonts w:ascii="Times New Roman" w:hAnsi="Times New Roman" w:cs="Times New Roman"/>
          <w:b/>
          <w:sz w:val="24"/>
          <w:szCs w:val="24"/>
        </w:rPr>
        <w:tab/>
      </w:r>
      <w:r w:rsidR="001F3BC0" w:rsidRPr="005751A4">
        <w:rPr>
          <w:rFonts w:ascii="Times New Roman" w:hAnsi="Times New Roman" w:cs="Times New Roman"/>
          <w:b/>
          <w:sz w:val="24"/>
          <w:szCs w:val="24"/>
        </w:rPr>
        <w:tab/>
        <w:t>______________Исмаилов Т.А.</w:t>
      </w:r>
    </w:p>
    <w:p w:rsidR="001F3BC0" w:rsidRPr="005751A4" w:rsidRDefault="00D41ADA" w:rsidP="001F3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1A4">
        <w:rPr>
          <w:rFonts w:ascii="Times New Roman" w:hAnsi="Times New Roman" w:cs="Times New Roman"/>
          <w:b/>
          <w:sz w:val="28"/>
          <w:szCs w:val="28"/>
        </w:rPr>
        <w:t>______________20___г.</w:t>
      </w:r>
      <w:r w:rsidR="001F3BC0" w:rsidRPr="00575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BC0" w:rsidRPr="005751A4">
        <w:rPr>
          <w:rFonts w:ascii="Times New Roman" w:hAnsi="Times New Roman" w:cs="Times New Roman"/>
          <w:b/>
          <w:sz w:val="28"/>
          <w:szCs w:val="28"/>
        </w:rPr>
        <w:tab/>
      </w:r>
      <w:r w:rsidR="001F3BC0" w:rsidRPr="005751A4">
        <w:rPr>
          <w:rFonts w:ascii="Times New Roman" w:hAnsi="Times New Roman" w:cs="Times New Roman"/>
          <w:b/>
          <w:sz w:val="28"/>
          <w:szCs w:val="28"/>
        </w:rPr>
        <w:tab/>
      </w:r>
      <w:r w:rsidR="001F3BC0" w:rsidRPr="005751A4">
        <w:rPr>
          <w:rFonts w:ascii="Times New Roman" w:hAnsi="Times New Roman" w:cs="Times New Roman"/>
          <w:b/>
          <w:sz w:val="28"/>
          <w:szCs w:val="28"/>
        </w:rPr>
        <w:tab/>
      </w:r>
      <w:r w:rsidR="001F3BC0" w:rsidRPr="005751A4">
        <w:rPr>
          <w:rFonts w:ascii="Times New Roman" w:hAnsi="Times New Roman" w:cs="Times New Roman"/>
          <w:b/>
          <w:sz w:val="28"/>
          <w:szCs w:val="28"/>
        </w:rPr>
        <w:tab/>
      </w:r>
      <w:r w:rsidR="001F3BC0" w:rsidRPr="005751A4">
        <w:rPr>
          <w:rFonts w:ascii="Times New Roman" w:hAnsi="Times New Roman" w:cs="Times New Roman"/>
          <w:b/>
          <w:sz w:val="24"/>
          <w:szCs w:val="24"/>
        </w:rPr>
        <w:t>«___»   ____________2014г.</w:t>
      </w:r>
      <w:r w:rsidR="001F3BC0" w:rsidRPr="005751A4">
        <w:rPr>
          <w:rFonts w:ascii="Times New Roman" w:hAnsi="Times New Roman" w:cs="Times New Roman"/>
          <w:b/>
          <w:sz w:val="28"/>
          <w:szCs w:val="28"/>
        </w:rPr>
        <w:tab/>
      </w:r>
      <w:r w:rsidR="001F3BC0" w:rsidRPr="005751A4">
        <w:rPr>
          <w:rFonts w:ascii="Times New Roman" w:hAnsi="Times New Roman" w:cs="Times New Roman"/>
          <w:b/>
          <w:sz w:val="28"/>
          <w:szCs w:val="28"/>
        </w:rPr>
        <w:tab/>
      </w:r>
      <w:r w:rsidR="001F3BC0" w:rsidRPr="005751A4">
        <w:rPr>
          <w:rFonts w:ascii="Times New Roman" w:hAnsi="Times New Roman" w:cs="Times New Roman"/>
          <w:b/>
          <w:sz w:val="28"/>
          <w:szCs w:val="28"/>
        </w:rPr>
        <w:tab/>
      </w:r>
      <w:r w:rsidR="001F3BC0" w:rsidRPr="005751A4">
        <w:rPr>
          <w:rFonts w:ascii="Times New Roman" w:hAnsi="Times New Roman" w:cs="Times New Roman"/>
          <w:b/>
          <w:sz w:val="28"/>
          <w:szCs w:val="28"/>
        </w:rPr>
        <w:tab/>
      </w:r>
      <w:r w:rsidR="001F3BC0" w:rsidRPr="005751A4">
        <w:rPr>
          <w:rFonts w:ascii="Times New Roman" w:hAnsi="Times New Roman" w:cs="Times New Roman"/>
          <w:b/>
          <w:sz w:val="28"/>
          <w:szCs w:val="28"/>
        </w:rPr>
        <w:tab/>
      </w:r>
      <w:r w:rsidR="001F3BC0" w:rsidRPr="005751A4">
        <w:rPr>
          <w:rFonts w:ascii="Times New Roman" w:hAnsi="Times New Roman" w:cs="Times New Roman"/>
          <w:b/>
          <w:sz w:val="28"/>
          <w:szCs w:val="28"/>
        </w:rPr>
        <w:tab/>
      </w:r>
      <w:r w:rsidR="001F3BC0" w:rsidRPr="005751A4">
        <w:rPr>
          <w:rFonts w:ascii="Times New Roman" w:hAnsi="Times New Roman" w:cs="Times New Roman"/>
          <w:b/>
          <w:sz w:val="28"/>
          <w:szCs w:val="28"/>
        </w:rPr>
        <w:tab/>
      </w:r>
      <w:r w:rsidR="001F3BC0" w:rsidRPr="005751A4">
        <w:rPr>
          <w:rFonts w:ascii="Times New Roman" w:hAnsi="Times New Roman" w:cs="Times New Roman"/>
          <w:b/>
          <w:sz w:val="28"/>
          <w:szCs w:val="28"/>
        </w:rPr>
        <w:tab/>
      </w:r>
      <w:r w:rsidR="001F3BC0" w:rsidRPr="005751A4">
        <w:rPr>
          <w:rFonts w:ascii="Times New Roman" w:hAnsi="Times New Roman" w:cs="Times New Roman"/>
          <w:b/>
          <w:sz w:val="28"/>
          <w:szCs w:val="28"/>
        </w:rPr>
        <w:tab/>
        <w:t>№___________</w:t>
      </w:r>
    </w:p>
    <w:p w:rsidR="001F3BC0" w:rsidRPr="005751A4" w:rsidRDefault="001F3BC0" w:rsidP="001F3BC0">
      <w:pPr>
        <w:tabs>
          <w:tab w:val="left" w:pos="851"/>
        </w:tabs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1F3BC0" w:rsidRDefault="001F3BC0" w:rsidP="001766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87" w:rsidRDefault="00EB3987" w:rsidP="001766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87" w:rsidRDefault="00EB3987" w:rsidP="001766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87" w:rsidRPr="005751A4" w:rsidRDefault="00EB3987" w:rsidP="001766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D3C" w:rsidRPr="005751A4" w:rsidRDefault="00962D3C" w:rsidP="00176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A4">
        <w:rPr>
          <w:rFonts w:ascii="Times New Roman" w:hAnsi="Times New Roman" w:cs="Times New Roman"/>
          <w:b/>
          <w:sz w:val="28"/>
          <w:szCs w:val="28"/>
        </w:rPr>
        <w:t xml:space="preserve">ОСНОВНАЯ ПРОФЕССИОНАЛЬНАЯ </w:t>
      </w:r>
    </w:p>
    <w:p w:rsidR="00962D3C" w:rsidRPr="005751A4" w:rsidRDefault="00962D3C" w:rsidP="00176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A4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ВЫСШЕГО </w:t>
      </w:r>
    </w:p>
    <w:p w:rsidR="00962D3C" w:rsidRPr="005751A4" w:rsidRDefault="00962D3C" w:rsidP="00176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A4">
        <w:rPr>
          <w:rFonts w:ascii="Times New Roman" w:hAnsi="Times New Roman" w:cs="Times New Roman"/>
          <w:b/>
          <w:sz w:val="28"/>
          <w:szCs w:val="28"/>
        </w:rPr>
        <w:t>ОБРАЗОВАНИЯ - ПРОГРАММА</w:t>
      </w:r>
    </w:p>
    <w:p w:rsidR="00962D3C" w:rsidRPr="005751A4" w:rsidRDefault="00962D3C" w:rsidP="00176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A4">
        <w:rPr>
          <w:rFonts w:ascii="Times New Roman" w:hAnsi="Times New Roman" w:cs="Times New Roman"/>
          <w:b/>
          <w:sz w:val="28"/>
          <w:szCs w:val="28"/>
        </w:rPr>
        <w:t>ПОДГ</w:t>
      </w:r>
      <w:r w:rsidR="0088480A">
        <w:rPr>
          <w:rFonts w:ascii="Times New Roman" w:hAnsi="Times New Roman" w:cs="Times New Roman"/>
          <w:b/>
          <w:sz w:val="28"/>
          <w:szCs w:val="28"/>
        </w:rPr>
        <w:t>ОТОВКИ НАУЧНО-ПЕДАГОГИЧЕСКИХ</w:t>
      </w:r>
      <w:r w:rsidRPr="005751A4">
        <w:rPr>
          <w:rFonts w:ascii="Times New Roman" w:hAnsi="Times New Roman" w:cs="Times New Roman"/>
          <w:b/>
          <w:sz w:val="28"/>
          <w:szCs w:val="28"/>
        </w:rPr>
        <w:t xml:space="preserve"> КАДРОВ </w:t>
      </w:r>
    </w:p>
    <w:p w:rsidR="00962D3C" w:rsidRPr="005751A4" w:rsidRDefault="00962D3C" w:rsidP="00176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A4">
        <w:rPr>
          <w:rFonts w:ascii="Times New Roman" w:hAnsi="Times New Roman" w:cs="Times New Roman"/>
          <w:b/>
          <w:sz w:val="28"/>
          <w:szCs w:val="28"/>
        </w:rPr>
        <w:t xml:space="preserve">В АСПИРАНТУРЕ </w:t>
      </w:r>
    </w:p>
    <w:p w:rsidR="00962D3C" w:rsidRPr="005751A4" w:rsidRDefault="00962D3C" w:rsidP="001766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3C" w:rsidRDefault="00962D3C" w:rsidP="00176621">
      <w:pPr>
        <w:widowControl w:val="0"/>
        <w:spacing w:after="0" w:line="240" w:lineRule="auto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 w:rsidRPr="005751A4">
        <w:rPr>
          <w:rFonts w:ascii="Times New Roman" w:hAnsi="Times New Roman" w:cs="Times New Roman"/>
          <w:sz w:val="28"/>
          <w:szCs w:val="28"/>
        </w:rPr>
        <w:t>по направлению подготовки</w:t>
      </w:r>
      <w:r w:rsidRPr="005751A4">
        <w:rPr>
          <w:rStyle w:val="blk"/>
          <w:rFonts w:ascii="Times New Roman" w:hAnsi="Times New Roman" w:cs="Times New Roman"/>
          <w:sz w:val="28"/>
          <w:szCs w:val="28"/>
        </w:rPr>
        <w:t xml:space="preserve"> кадров высшей квалификации</w:t>
      </w:r>
    </w:p>
    <w:p w:rsidR="00EB3987" w:rsidRPr="005751A4" w:rsidRDefault="00EB3987" w:rsidP="001766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BC0" w:rsidRPr="00DB7145" w:rsidRDefault="00491497" w:rsidP="00176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145">
        <w:rPr>
          <w:rStyle w:val="blk"/>
          <w:rFonts w:ascii="Times New Roman" w:hAnsi="Times New Roman" w:cs="Times New Roman"/>
          <w:b/>
          <w:sz w:val="28"/>
          <w:szCs w:val="28"/>
          <w:u w:val="single"/>
        </w:rPr>
        <w:t xml:space="preserve">  45.06.01</w:t>
      </w:r>
      <w:r w:rsidRPr="00DB7145">
        <w:rPr>
          <w:rStyle w:val="blk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B71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1A5B" w:rsidRPr="00DB714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«Языкознание и литературоведение»</w:t>
      </w:r>
    </w:p>
    <w:p w:rsidR="005751A4" w:rsidRPr="005751A4" w:rsidRDefault="005751A4" w:rsidP="001766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1A4">
        <w:rPr>
          <w:rFonts w:ascii="Times New Roman" w:hAnsi="Times New Roman" w:cs="Times New Roman"/>
          <w:sz w:val="28"/>
          <w:szCs w:val="28"/>
        </w:rPr>
        <w:t xml:space="preserve">       (шифр и наименование направления подготовки)</w:t>
      </w:r>
    </w:p>
    <w:p w:rsidR="00DB7145" w:rsidRDefault="00DB7145" w:rsidP="00DB7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145" w:rsidRPr="00DB7145" w:rsidRDefault="00DB7145" w:rsidP="00DB7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145">
        <w:rPr>
          <w:rFonts w:ascii="Times New Roman" w:hAnsi="Times New Roman" w:cs="Times New Roman"/>
          <w:sz w:val="24"/>
          <w:szCs w:val="24"/>
        </w:rPr>
        <w:t>Укрупненная группа направлений подготовки</w:t>
      </w:r>
    </w:p>
    <w:p w:rsidR="00DB7145" w:rsidRPr="00DB7145" w:rsidRDefault="00DB7145" w:rsidP="00DB7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145">
        <w:rPr>
          <w:rFonts w:ascii="Times New Roman" w:hAnsi="Times New Roman" w:cs="Times New Roman"/>
          <w:b/>
          <w:sz w:val="24"/>
          <w:szCs w:val="24"/>
        </w:rPr>
        <w:t>45.00.00 «Языкознание и литературоведение»</w:t>
      </w:r>
    </w:p>
    <w:p w:rsidR="00EB3987" w:rsidRPr="00DB7145" w:rsidRDefault="00EB3987" w:rsidP="001766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DB7145" w:rsidRPr="00DB7145" w:rsidRDefault="00DB7145" w:rsidP="001766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B3987" w:rsidRDefault="00EB3987" w:rsidP="00DB714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10A" w:rsidRPr="005751A4" w:rsidRDefault="0055610A" w:rsidP="001766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1A4">
        <w:rPr>
          <w:rFonts w:ascii="Times New Roman" w:hAnsi="Times New Roman" w:cs="Times New Roman"/>
          <w:sz w:val="24"/>
          <w:szCs w:val="24"/>
        </w:rPr>
        <w:t xml:space="preserve">Присуждаемая ученая степень </w:t>
      </w:r>
    </w:p>
    <w:p w:rsidR="005F14E5" w:rsidRDefault="005F14E5" w:rsidP="00176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Исследователь. </w:t>
      </w:r>
    </w:p>
    <w:p w:rsidR="001F3BC0" w:rsidRPr="005751A4" w:rsidRDefault="005F14E5" w:rsidP="00176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Преподаватель-исследователь</w:t>
      </w:r>
    </w:p>
    <w:p w:rsidR="0055610A" w:rsidRPr="005751A4" w:rsidRDefault="0055610A" w:rsidP="00176621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5751A4">
        <w:rPr>
          <w:rFonts w:ascii="Times New Roman" w:hAnsi="Times New Roman" w:cs="Times New Roman"/>
          <w:b/>
        </w:rPr>
        <w:t xml:space="preserve"> </w:t>
      </w:r>
    </w:p>
    <w:p w:rsidR="0055610A" w:rsidRPr="005751A4" w:rsidRDefault="0055610A" w:rsidP="00176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3987" w:rsidRDefault="00EB3987" w:rsidP="00176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3987" w:rsidRDefault="00EB3987" w:rsidP="00DB7145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176621" w:rsidRPr="0088480A" w:rsidRDefault="0055610A" w:rsidP="00EB3987">
      <w:pPr>
        <w:widowControl w:val="0"/>
        <w:spacing w:after="0" w:line="240" w:lineRule="auto"/>
        <w:jc w:val="center"/>
        <w:rPr>
          <w:rStyle w:val="blk"/>
          <w:rFonts w:ascii="Times New Roman" w:hAnsi="Times New Roman" w:cs="Times New Roman"/>
          <w:b/>
          <w:sz w:val="24"/>
        </w:rPr>
      </w:pPr>
      <w:r w:rsidRPr="0088480A">
        <w:rPr>
          <w:rFonts w:ascii="Times New Roman" w:hAnsi="Times New Roman" w:cs="Times New Roman"/>
          <w:b/>
          <w:sz w:val="24"/>
        </w:rPr>
        <w:t xml:space="preserve">Махачкала </w:t>
      </w:r>
      <w:r w:rsidR="001F3F67" w:rsidRPr="0088480A">
        <w:rPr>
          <w:rFonts w:ascii="Times New Roman" w:hAnsi="Times New Roman" w:cs="Times New Roman"/>
          <w:b/>
          <w:sz w:val="24"/>
        </w:rPr>
        <w:t>–</w:t>
      </w:r>
      <w:r w:rsidRPr="0088480A">
        <w:rPr>
          <w:rFonts w:ascii="Times New Roman" w:hAnsi="Times New Roman" w:cs="Times New Roman"/>
          <w:b/>
          <w:sz w:val="24"/>
        </w:rPr>
        <w:t xml:space="preserve"> 201</w:t>
      </w:r>
      <w:r w:rsidR="009D1A5B" w:rsidRPr="0088480A">
        <w:rPr>
          <w:rFonts w:ascii="Times New Roman" w:hAnsi="Times New Roman" w:cs="Times New Roman"/>
          <w:b/>
          <w:sz w:val="24"/>
        </w:rPr>
        <w:t>4</w:t>
      </w:r>
    </w:p>
    <w:p w:rsidR="00176621" w:rsidRPr="00176621" w:rsidRDefault="00176621" w:rsidP="00176621">
      <w:pPr>
        <w:jc w:val="center"/>
        <w:rPr>
          <w:rFonts w:ascii="Times New Roman" w:hAnsi="Times New Roman" w:cs="Times New Roman"/>
          <w:b/>
        </w:rPr>
      </w:pPr>
      <w:r w:rsidRPr="00176621">
        <w:rPr>
          <w:rStyle w:val="blk"/>
          <w:rFonts w:ascii="Times New Roman" w:hAnsi="Times New Roman" w:cs="Times New Roman"/>
          <w:b/>
        </w:rPr>
        <w:lastRenderedPageBreak/>
        <w:t>СОДЕРЖАНИЕ</w:t>
      </w:r>
    </w:p>
    <w:p w:rsidR="005751A4" w:rsidRPr="00CC040A" w:rsidRDefault="005751A4" w:rsidP="00CC040A">
      <w:pPr>
        <w:widowControl w:val="0"/>
        <w:rPr>
          <w:rFonts w:ascii="Times New Roman" w:hAnsi="Times New Roman" w:cs="Times New Roman"/>
        </w:rPr>
      </w:pPr>
      <w:r w:rsidRPr="00CC040A">
        <w:rPr>
          <w:rStyle w:val="blk"/>
          <w:rFonts w:ascii="Times New Roman" w:hAnsi="Times New Roman" w:cs="Times New Roman"/>
        </w:rPr>
        <w:t>1.ХАРАКТЕРИСТИКА НАПРАВЛЕНИЯ ПОДГОТОВКИ</w:t>
      </w:r>
      <w:r w:rsidR="00176621">
        <w:rPr>
          <w:rStyle w:val="blk"/>
          <w:rFonts w:ascii="Times New Roman" w:hAnsi="Times New Roman" w:cs="Times New Roman"/>
        </w:rPr>
        <w:t>……………………………………………5</w:t>
      </w:r>
    </w:p>
    <w:p w:rsidR="005751A4" w:rsidRPr="00CC040A" w:rsidRDefault="005751A4" w:rsidP="00CC040A">
      <w:pPr>
        <w:widowControl w:val="0"/>
        <w:jc w:val="both"/>
        <w:rPr>
          <w:rFonts w:ascii="Times New Roman" w:hAnsi="Times New Roman" w:cs="Times New Roman"/>
          <w:i/>
        </w:rPr>
      </w:pPr>
      <w:r w:rsidRPr="00CC040A">
        <w:rPr>
          <w:rFonts w:ascii="Times New Roman" w:hAnsi="Times New Roman" w:cs="Times New Roman"/>
          <w:bCs/>
          <w:i/>
        </w:rPr>
        <w:t>1</w:t>
      </w:r>
      <w:r w:rsidRPr="00CC040A">
        <w:rPr>
          <w:rFonts w:ascii="Times New Roman" w:hAnsi="Times New Roman" w:cs="Times New Roman"/>
          <w:bCs/>
          <w:i/>
          <w:spacing w:val="2"/>
        </w:rPr>
        <w:t>.</w:t>
      </w:r>
      <w:r w:rsidRPr="00CC040A">
        <w:rPr>
          <w:rFonts w:ascii="Times New Roman" w:hAnsi="Times New Roman" w:cs="Times New Roman"/>
          <w:bCs/>
          <w:i/>
        </w:rPr>
        <w:t>1</w:t>
      </w:r>
      <w:r w:rsidRPr="00CC040A">
        <w:rPr>
          <w:rFonts w:ascii="Times New Roman" w:hAnsi="Times New Roman" w:cs="Times New Roman"/>
          <w:bCs/>
        </w:rPr>
        <w:t xml:space="preserve">. </w:t>
      </w:r>
      <w:r w:rsidRPr="00CC040A">
        <w:rPr>
          <w:rFonts w:ascii="Times New Roman" w:hAnsi="Times New Roman" w:cs="Times New Roman"/>
          <w:i/>
        </w:rPr>
        <w:t xml:space="preserve">Основная профессиональная образовательная программа высшего  образования – программа подготовки научно-педагогических кадров  </w:t>
      </w:r>
      <w:r w:rsidR="00CC040A">
        <w:rPr>
          <w:rFonts w:ascii="Times New Roman" w:hAnsi="Times New Roman" w:cs="Times New Roman"/>
          <w:i/>
        </w:rPr>
        <w:t>в</w:t>
      </w:r>
      <w:r w:rsidRPr="00CC040A">
        <w:rPr>
          <w:rFonts w:ascii="Times New Roman" w:hAnsi="Times New Roman" w:cs="Times New Roman"/>
          <w:i/>
        </w:rPr>
        <w:t xml:space="preserve">  аспирантуре по направлению подготовки</w:t>
      </w:r>
      <w:r w:rsidRPr="00CC040A">
        <w:rPr>
          <w:rStyle w:val="blk"/>
          <w:rFonts w:ascii="Times New Roman" w:hAnsi="Times New Roman" w:cs="Times New Roman"/>
          <w:i/>
        </w:rPr>
        <w:t xml:space="preserve"> кадров высшей квалификации  </w:t>
      </w:r>
      <w:r w:rsidR="00CC040A" w:rsidRPr="00CC040A">
        <w:rPr>
          <w:rFonts w:ascii="Times New Roman" w:hAnsi="Times New Roman" w:cs="Times New Roman"/>
          <w:i/>
        </w:rPr>
        <w:t>45.06.01 «Языкознание и литературоведение</w:t>
      </w:r>
      <w:r w:rsidR="00176621">
        <w:rPr>
          <w:rFonts w:ascii="Times New Roman" w:hAnsi="Times New Roman" w:cs="Times New Roman"/>
          <w:i/>
        </w:rPr>
        <w:t>»</w:t>
      </w:r>
    </w:p>
    <w:p w:rsidR="005751A4" w:rsidRPr="00CC040A" w:rsidRDefault="005751A4" w:rsidP="00CC040A">
      <w:pPr>
        <w:widowControl w:val="0"/>
        <w:rPr>
          <w:rFonts w:ascii="Times New Roman" w:hAnsi="Times New Roman" w:cs="Times New Roman"/>
        </w:rPr>
      </w:pPr>
      <w:r w:rsidRPr="00CC040A">
        <w:rPr>
          <w:rFonts w:ascii="Times New Roman" w:hAnsi="Times New Roman" w:cs="Times New Roman"/>
          <w:bCs/>
          <w:i/>
          <w:color w:val="000000"/>
        </w:rPr>
        <w:t>1</w:t>
      </w:r>
      <w:r w:rsidRPr="00CC040A">
        <w:rPr>
          <w:rFonts w:ascii="Times New Roman" w:hAnsi="Times New Roman" w:cs="Times New Roman"/>
          <w:bCs/>
          <w:i/>
          <w:color w:val="000000"/>
          <w:spacing w:val="2"/>
        </w:rPr>
        <w:t>.</w:t>
      </w:r>
      <w:r w:rsidRPr="00CC040A">
        <w:rPr>
          <w:rFonts w:ascii="Times New Roman" w:hAnsi="Times New Roman" w:cs="Times New Roman"/>
          <w:bCs/>
          <w:i/>
          <w:color w:val="000000"/>
        </w:rPr>
        <w:t>2.</w:t>
      </w:r>
      <w:r w:rsidRPr="00CC040A">
        <w:rPr>
          <w:rFonts w:ascii="Times New Roman" w:hAnsi="Times New Roman" w:cs="Times New Roman"/>
          <w:bCs/>
          <w:color w:val="000000"/>
        </w:rPr>
        <w:t xml:space="preserve"> </w:t>
      </w:r>
      <w:r w:rsidRPr="00CC040A">
        <w:rPr>
          <w:rFonts w:ascii="Times New Roman" w:hAnsi="Times New Roman" w:cs="Times New Roman"/>
          <w:i/>
        </w:rPr>
        <w:t>Нормативные документы для разработки программы аспирантуры</w:t>
      </w:r>
    </w:p>
    <w:p w:rsidR="005751A4" w:rsidRPr="00CC040A" w:rsidRDefault="005751A4" w:rsidP="00CC040A">
      <w:pPr>
        <w:widowControl w:val="0"/>
        <w:rPr>
          <w:rFonts w:ascii="Times New Roman" w:hAnsi="Times New Roman" w:cs="Times New Roman"/>
          <w:i/>
        </w:rPr>
      </w:pPr>
      <w:r w:rsidRPr="00CC040A">
        <w:rPr>
          <w:rFonts w:ascii="Times New Roman" w:hAnsi="Times New Roman" w:cs="Times New Roman"/>
          <w:bCs/>
          <w:i/>
          <w:color w:val="000000"/>
        </w:rPr>
        <w:t>1</w:t>
      </w:r>
      <w:r w:rsidRPr="00CC040A">
        <w:rPr>
          <w:rFonts w:ascii="Times New Roman" w:hAnsi="Times New Roman" w:cs="Times New Roman"/>
          <w:bCs/>
          <w:i/>
          <w:color w:val="000000"/>
          <w:spacing w:val="2"/>
        </w:rPr>
        <w:t>.</w:t>
      </w:r>
      <w:r w:rsidRPr="00CC040A">
        <w:rPr>
          <w:rFonts w:ascii="Times New Roman" w:hAnsi="Times New Roman" w:cs="Times New Roman"/>
          <w:bCs/>
          <w:i/>
          <w:color w:val="000000"/>
        </w:rPr>
        <w:t>3. Об</w:t>
      </w:r>
      <w:r w:rsidRPr="00CC040A">
        <w:rPr>
          <w:rFonts w:ascii="Times New Roman" w:hAnsi="Times New Roman" w:cs="Times New Roman"/>
          <w:bCs/>
          <w:i/>
          <w:color w:val="000000"/>
          <w:spacing w:val="-5"/>
        </w:rPr>
        <w:t>щ</w:t>
      </w:r>
      <w:r w:rsidRPr="00CC040A">
        <w:rPr>
          <w:rFonts w:ascii="Times New Roman" w:hAnsi="Times New Roman" w:cs="Times New Roman"/>
          <w:bCs/>
          <w:i/>
          <w:color w:val="000000"/>
        </w:rPr>
        <w:t>ая</w:t>
      </w:r>
      <w:r w:rsidRPr="00CC040A">
        <w:rPr>
          <w:rFonts w:ascii="Times New Roman" w:hAnsi="Times New Roman" w:cs="Times New Roman"/>
          <w:bCs/>
          <w:i/>
          <w:color w:val="000000"/>
          <w:spacing w:val="-9"/>
        </w:rPr>
        <w:t xml:space="preserve"> </w:t>
      </w:r>
      <w:r w:rsidRPr="00CC040A">
        <w:rPr>
          <w:rFonts w:ascii="Times New Roman" w:hAnsi="Times New Roman" w:cs="Times New Roman"/>
          <w:bCs/>
          <w:i/>
          <w:color w:val="000000"/>
          <w:spacing w:val="-5"/>
        </w:rPr>
        <w:t>х</w:t>
      </w:r>
      <w:r w:rsidRPr="00CC040A">
        <w:rPr>
          <w:rFonts w:ascii="Times New Roman" w:hAnsi="Times New Roman" w:cs="Times New Roman"/>
          <w:bCs/>
          <w:i/>
          <w:color w:val="000000"/>
        </w:rPr>
        <w:t>а</w:t>
      </w:r>
      <w:r w:rsidRPr="00CC040A">
        <w:rPr>
          <w:rFonts w:ascii="Times New Roman" w:hAnsi="Times New Roman" w:cs="Times New Roman"/>
          <w:bCs/>
          <w:i/>
          <w:color w:val="000000"/>
          <w:spacing w:val="-1"/>
        </w:rPr>
        <w:t>р</w:t>
      </w:r>
      <w:r w:rsidRPr="00CC040A">
        <w:rPr>
          <w:rFonts w:ascii="Times New Roman" w:hAnsi="Times New Roman" w:cs="Times New Roman"/>
          <w:bCs/>
          <w:i/>
          <w:color w:val="000000"/>
        </w:rPr>
        <w:t>а</w:t>
      </w:r>
      <w:r w:rsidRPr="00CC040A">
        <w:rPr>
          <w:rFonts w:ascii="Times New Roman" w:hAnsi="Times New Roman" w:cs="Times New Roman"/>
          <w:bCs/>
          <w:i/>
          <w:color w:val="000000"/>
          <w:spacing w:val="-2"/>
        </w:rPr>
        <w:t>кт</w:t>
      </w:r>
      <w:r w:rsidRPr="00CC040A">
        <w:rPr>
          <w:rFonts w:ascii="Times New Roman" w:hAnsi="Times New Roman" w:cs="Times New Roman"/>
          <w:bCs/>
          <w:i/>
          <w:color w:val="000000"/>
          <w:spacing w:val="1"/>
        </w:rPr>
        <w:t>е</w:t>
      </w:r>
      <w:r w:rsidRPr="00CC040A">
        <w:rPr>
          <w:rFonts w:ascii="Times New Roman" w:hAnsi="Times New Roman" w:cs="Times New Roman"/>
          <w:bCs/>
          <w:i/>
          <w:color w:val="000000"/>
          <w:spacing w:val="-1"/>
        </w:rPr>
        <w:t>р</w:t>
      </w:r>
      <w:r w:rsidRPr="00CC040A">
        <w:rPr>
          <w:rFonts w:ascii="Times New Roman" w:hAnsi="Times New Roman" w:cs="Times New Roman"/>
          <w:bCs/>
          <w:i/>
          <w:color w:val="000000"/>
          <w:spacing w:val="-2"/>
        </w:rPr>
        <w:t>и</w:t>
      </w:r>
      <w:r w:rsidRPr="00CC040A">
        <w:rPr>
          <w:rFonts w:ascii="Times New Roman" w:hAnsi="Times New Roman" w:cs="Times New Roman"/>
          <w:bCs/>
          <w:i/>
          <w:color w:val="000000"/>
          <w:spacing w:val="1"/>
        </w:rPr>
        <w:t>с</w:t>
      </w:r>
      <w:r w:rsidRPr="00CC040A">
        <w:rPr>
          <w:rFonts w:ascii="Times New Roman" w:hAnsi="Times New Roman" w:cs="Times New Roman"/>
          <w:bCs/>
          <w:i/>
          <w:color w:val="000000"/>
          <w:spacing w:val="-2"/>
        </w:rPr>
        <w:t>тик</w:t>
      </w:r>
      <w:r w:rsidRPr="00CC040A">
        <w:rPr>
          <w:rFonts w:ascii="Times New Roman" w:hAnsi="Times New Roman" w:cs="Times New Roman"/>
          <w:bCs/>
          <w:i/>
          <w:color w:val="000000"/>
        </w:rPr>
        <w:t>а</w:t>
      </w:r>
      <w:r w:rsidRPr="00CC040A">
        <w:rPr>
          <w:rFonts w:ascii="Times New Roman" w:hAnsi="Times New Roman" w:cs="Times New Roman"/>
          <w:bCs/>
          <w:i/>
          <w:color w:val="000000"/>
          <w:spacing w:val="-18"/>
        </w:rPr>
        <w:t xml:space="preserve"> </w:t>
      </w:r>
      <w:r w:rsidRPr="00CC040A">
        <w:rPr>
          <w:rFonts w:ascii="Times New Roman" w:hAnsi="Times New Roman" w:cs="Times New Roman"/>
          <w:i/>
        </w:rPr>
        <w:t>программы аспирантуры</w:t>
      </w:r>
    </w:p>
    <w:p w:rsidR="005751A4" w:rsidRPr="00CC040A" w:rsidRDefault="005751A4" w:rsidP="00CC040A">
      <w:pPr>
        <w:widowControl w:val="0"/>
        <w:jc w:val="both"/>
        <w:rPr>
          <w:rFonts w:ascii="Times New Roman" w:hAnsi="Times New Roman" w:cs="Times New Roman"/>
        </w:rPr>
      </w:pPr>
      <w:r w:rsidRPr="00CC040A">
        <w:rPr>
          <w:rFonts w:ascii="Times New Roman" w:hAnsi="Times New Roman" w:cs="Times New Roman"/>
          <w:bCs/>
          <w:i/>
          <w:color w:val="000000"/>
        </w:rPr>
        <w:t>1.4.</w:t>
      </w:r>
      <w:r w:rsidRPr="00CC040A">
        <w:rPr>
          <w:rFonts w:ascii="Times New Roman" w:hAnsi="Times New Roman" w:cs="Times New Roman"/>
          <w:bCs/>
          <w:i/>
          <w:color w:val="000000"/>
          <w:spacing w:val="2"/>
        </w:rPr>
        <w:t xml:space="preserve"> П</w:t>
      </w:r>
      <w:r w:rsidRPr="00CC040A">
        <w:rPr>
          <w:rFonts w:ascii="Times New Roman" w:hAnsi="Times New Roman" w:cs="Times New Roman"/>
          <w:bCs/>
          <w:i/>
          <w:color w:val="000000"/>
          <w:spacing w:val="1"/>
        </w:rPr>
        <w:t>ас</w:t>
      </w:r>
      <w:r w:rsidRPr="00CC040A">
        <w:rPr>
          <w:rFonts w:ascii="Times New Roman" w:hAnsi="Times New Roman" w:cs="Times New Roman"/>
          <w:bCs/>
          <w:i/>
          <w:color w:val="000000"/>
          <w:spacing w:val="-1"/>
        </w:rPr>
        <w:t>по</w:t>
      </w:r>
      <w:r w:rsidRPr="00CC040A">
        <w:rPr>
          <w:rFonts w:ascii="Times New Roman" w:hAnsi="Times New Roman" w:cs="Times New Roman"/>
          <w:bCs/>
          <w:i/>
          <w:color w:val="000000"/>
          <w:spacing w:val="3"/>
        </w:rPr>
        <w:t>р</w:t>
      </w:r>
      <w:r w:rsidRPr="00CC040A">
        <w:rPr>
          <w:rFonts w:ascii="Times New Roman" w:hAnsi="Times New Roman" w:cs="Times New Roman"/>
          <w:bCs/>
          <w:i/>
          <w:color w:val="000000"/>
        </w:rPr>
        <w:t>т</w:t>
      </w:r>
      <w:r w:rsidRPr="00CC040A">
        <w:rPr>
          <w:rFonts w:ascii="Times New Roman" w:hAnsi="Times New Roman" w:cs="Times New Roman"/>
          <w:bCs/>
          <w:i/>
          <w:color w:val="000000"/>
          <w:spacing w:val="-10"/>
        </w:rPr>
        <w:t xml:space="preserve"> </w:t>
      </w:r>
      <w:r w:rsidRPr="00CC040A">
        <w:rPr>
          <w:rFonts w:ascii="Times New Roman" w:hAnsi="Times New Roman" w:cs="Times New Roman"/>
          <w:i/>
        </w:rPr>
        <w:t>направления подготовки</w:t>
      </w:r>
      <w:r w:rsidRPr="00CC040A">
        <w:rPr>
          <w:rStyle w:val="blk"/>
          <w:rFonts w:ascii="Times New Roman" w:hAnsi="Times New Roman" w:cs="Times New Roman"/>
          <w:i/>
        </w:rPr>
        <w:t xml:space="preserve"> </w:t>
      </w:r>
      <w:r w:rsidRPr="00CC040A">
        <w:rPr>
          <w:rFonts w:ascii="Times New Roman" w:hAnsi="Times New Roman" w:cs="Times New Roman"/>
          <w:i/>
          <w:color w:val="343433"/>
        </w:rPr>
        <w:t xml:space="preserve"> </w:t>
      </w:r>
    </w:p>
    <w:p w:rsidR="005751A4" w:rsidRPr="00CC040A" w:rsidRDefault="005751A4" w:rsidP="00CC040A">
      <w:pPr>
        <w:widowControl w:val="0"/>
        <w:rPr>
          <w:rStyle w:val="blk"/>
          <w:rFonts w:ascii="Times New Roman" w:hAnsi="Times New Roman" w:cs="Times New Roman"/>
        </w:rPr>
      </w:pPr>
      <w:r w:rsidRPr="00CC040A">
        <w:rPr>
          <w:rStyle w:val="blk"/>
          <w:rFonts w:ascii="Times New Roman" w:hAnsi="Times New Roman" w:cs="Times New Roman"/>
        </w:rPr>
        <w:t>2. ХАРАКТЕРИСТИКА ПРОФЕССИОНАЛЬНОЙ ДЕЯТЕЛЬНОСТИ  ВЫПУСКНИКОВ, ОСВ</w:t>
      </w:r>
      <w:r w:rsidRPr="00CC040A">
        <w:rPr>
          <w:rStyle w:val="blk"/>
          <w:rFonts w:ascii="Times New Roman" w:hAnsi="Times New Roman" w:cs="Times New Roman"/>
        </w:rPr>
        <w:t>О</w:t>
      </w:r>
      <w:r w:rsidRPr="00CC040A">
        <w:rPr>
          <w:rStyle w:val="blk"/>
          <w:rFonts w:ascii="Times New Roman" w:hAnsi="Times New Roman" w:cs="Times New Roman"/>
        </w:rPr>
        <w:t xml:space="preserve">ИВШИХ ПРОГРАММУ АСПИРАНТУРЫ………. </w:t>
      </w:r>
      <w:r w:rsidR="00547B9D">
        <w:rPr>
          <w:rStyle w:val="blk"/>
          <w:rFonts w:ascii="Times New Roman" w:hAnsi="Times New Roman" w:cs="Times New Roman"/>
        </w:rPr>
        <w:t>………………………………………………….15</w:t>
      </w:r>
    </w:p>
    <w:p w:rsidR="00692F94" w:rsidRPr="00CC040A" w:rsidRDefault="00CC040A" w:rsidP="00CC040A">
      <w:pPr>
        <w:widowControl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</w:t>
      </w:r>
      <w:r w:rsidR="00692F94" w:rsidRPr="00CC04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692F94" w:rsidRPr="00CC040A">
        <w:rPr>
          <w:rFonts w:ascii="Times New Roman" w:hAnsi="Times New Roman" w:cs="Times New Roman"/>
        </w:rPr>
        <w:t xml:space="preserve">. Общая характеристика </w:t>
      </w:r>
      <w:r>
        <w:rPr>
          <w:rFonts w:ascii="Times New Roman" w:hAnsi="Times New Roman" w:cs="Times New Roman"/>
          <w:i/>
        </w:rPr>
        <w:t>основной профессиональной образовательной</w:t>
      </w:r>
      <w:r w:rsidRPr="00CC040A">
        <w:rPr>
          <w:rFonts w:ascii="Times New Roman" w:hAnsi="Times New Roman" w:cs="Times New Roman"/>
          <w:i/>
        </w:rPr>
        <w:t xml:space="preserve"> программ</w:t>
      </w:r>
      <w:r>
        <w:rPr>
          <w:rFonts w:ascii="Times New Roman" w:hAnsi="Times New Roman" w:cs="Times New Roman"/>
          <w:i/>
        </w:rPr>
        <w:t>ы</w:t>
      </w:r>
      <w:r w:rsidRPr="00CC040A">
        <w:rPr>
          <w:rFonts w:ascii="Times New Roman" w:hAnsi="Times New Roman" w:cs="Times New Roman"/>
          <w:i/>
        </w:rPr>
        <w:t xml:space="preserve"> высшего о</w:t>
      </w:r>
      <w:r w:rsidRPr="00CC040A">
        <w:rPr>
          <w:rFonts w:ascii="Times New Roman" w:hAnsi="Times New Roman" w:cs="Times New Roman"/>
          <w:i/>
        </w:rPr>
        <w:t>б</w:t>
      </w:r>
      <w:r w:rsidRPr="00CC040A">
        <w:rPr>
          <w:rFonts w:ascii="Times New Roman" w:hAnsi="Times New Roman" w:cs="Times New Roman"/>
          <w:i/>
        </w:rPr>
        <w:t>разования – программ</w:t>
      </w:r>
      <w:r>
        <w:rPr>
          <w:rFonts w:ascii="Times New Roman" w:hAnsi="Times New Roman" w:cs="Times New Roman"/>
          <w:i/>
        </w:rPr>
        <w:t>ы</w:t>
      </w:r>
      <w:r w:rsidRPr="00CC040A">
        <w:rPr>
          <w:rFonts w:ascii="Times New Roman" w:hAnsi="Times New Roman" w:cs="Times New Roman"/>
          <w:i/>
        </w:rPr>
        <w:t xml:space="preserve"> подготовки научно-педагогических кадров  в</w:t>
      </w:r>
      <w:r>
        <w:rPr>
          <w:rFonts w:ascii="Times New Roman" w:hAnsi="Times New Roman" w:cs="Times New Roman"/>
          <w:i/>
        </w:rPr>
        <w:t xml:space="preserve"> </w:t>
      </w:r>
      <w:r w:rsidRPr="00CC040A">
        <w:rPr>
          <w:rFonts w:ascii="Times New Roman" w:hAnsi="Times New Roman" w:cs="Times New Roman"/>
          <w:i/>
        </w:rPr>
        <w:t xml:space="preserve">аспирантуре </w:t>
      </w:r>
      <w:r w:rsidR="00692F94" w:rsidRPr="00CC040A">
        <w:rPr>
          <w:rFonts w:ascii="Times New Roman" w:hAnsi="Times New Roman" w:cs="Times New Roman"/>
          <w:bCs/>
          <w:i/>
          <w:spacing w:val="-2"/>
        </w:rPr>
        <w:t>п</w:t>
      </w:r>
      <w:r w:rsidR="00692F94" w:rsidRPr="00CC040A">
        <w:rPr>
          <w:rFonts w:ascii="Times New Roman" w:hAnsi="Times New Roman" w:cs="Times New Roman"/>
          <w:bCs/>
          <w:i/>
        </w:rPr>
        <w:t>о</w:t>
      </w:r>
      <w:r w:rsidR="00692F94" w:rsidRPr="00CC040A">
        <w:rPr>
          <w:rFonts w:ascii="Times New Roman" w:hAnsi="Times New Roman" w:cs="Times New Roman"/>
          <w:bCs/>
          <w:i/>
          <w:spacing w:val="-6"/>
        </w:rPr>
        <w:t xml:space="preserve"> </w:t>
      </w:r>
      <w:r w:rsidR="00692F94" w:rsidRPr="00CC040A">
        <w:rPr>
          <w:rFonts w:ascii="Times New Roman" w:hAnsi="Times New Roman" w:cs="Times New Roman"/>
          <w:bCs/>
          <w:i/>
          <w:spacing w:val="1"/>
        </w:rPr>
        <w:t>направлению</w:t>
      </w:r>
      <w:r w:rsidR="00692F94" w:rsidRPr="00CC040A">
        <w:rPr>
          <w:rFonts w:ascii="Times New Roman" w:hAnsi="Times New Roman" w:cs="Times New Roman"/>
          <w:bCs/>
          <w:i/>
          <w:spacing w:val="-19"/>
        </w:rPr>
        <w:t xml:space="preserve"> </w:t>
      </w:r>
      <w:r w:rsidR="00692F94" w:rsidRPr="00CC040A">
        <w:rPr>
          <w:rFonts w:ascii="Times New Roman" w:hAnsi="Times New Roman" w:cs="Times New Roman"/>
          <w:i/>
        </w:rPr>
        <w:t>45.06.01 «Языкознание и литературоведение»</w:t>
      </w:r>
    </w:p>
    <w:p w:rsidR="00692F94" w:rsidRPr="00CC040A" w:rsidRDefault="00CC040A" w:rsidP="00CC040A">
      <w:pPr>
        <w:widowControl w:val="0"/>
        <w:jc w:val="both"/>
        <w:rPr>
          <w:rFonts w:ascii="Times New Roman" w:hAnsi="Times New Roman" w:cs="Times New Roman"/>
          <w:i/>
        </w:rPr>
      </w:pPr>
      <w:r w:rsidRPr="00CC040A">
        <w:rPr>
          <w:rFonts w:ascii="Times New Roman" w:hAnsi="Times New Roman" w:cs="Times New Roman"/>
          <w:i/>
        </w:rPr>
        <w:t>2.2</w:t>
      </w:r>
      <w:r w:rsidR="00692F94" w:rsidRPr="00CC040A">
        <w:rPr>
          <w:rFonts w:ascii="Times New Roman" w:hAnsi="Times New Roman" w:cs="Times New Roman"/>
          <w:i/>
        </w:rPr>
        <w:t xml:space="preserve">. Регламентация содержания и организации образовательного процесса при реализации </w:t>
      </w:r>
      <w:r w:rsidRPr="00CC040A">
        <w:rPr>
          <w:rFonts w:ascii="Times New Roman" w:hAnsi="Times New Roman" w:cs="Times New Roman"/>
          <w:i/>
        </w:rPr>
        <w:t>осно</w:t>
      </w:r>
      <w:r w:rsidRPr="00CC040A">
        <w:rPr>
          <w:rFonts w:ascii="Times New Roman" w:hAnsi="Times New Roman" w:cs="Times New Roman"/>
          <w:i/>
        </w:rPr>
        <w:t>в</w:t>
      </w:r>
      <w:r w:rsidRPr="00CC040A">
        <w:rPr>
          <w:rFonts w:ascii="Times New Roman" w:hAnsi="Times New Roman" w:cs="Times New Roman"/>
          <w:i/>
        </w:rPr>
        <w:t>ной профессиональной образовательной программы высшего образования – программы подгото</w:t>
      </w:r>
      <w:r w:rsidRPr="00CC040A">
        <w:rPr>
          <w:rFonts w:ascii="Times New Roman" w:hAnsi="Times New Roman" w:cs="Times New Roman"/>
          <w:i/>
        </w:rPr>
        <w:t>в</w:t>
      </w:r>
      <w:r w:rsidRPr="00CC040A">
        <w:rPr>
          <w:rFonts w:ascii="Times New Roman" w:hAnsi="Times New Roman" w:cs="Times New Roman"/>
          <w:i/>
        </w:rPr>
        <w:t>ки научно-педагогических кадров  в</w:t>
      </w:r>
      <w:r>
        <w:rPr>
          <w:rFonts w:ascii="Times New Roman" w:hAnsi="Times New Roman" w:cs="Times New Roman"/>
          <w:i/>
        </w:rPr>
        <w:t xml:space="preserve"> </w:t>
      </w:r>
      <w:r w:rsidRPr="00CC040A">
        <w:rPr>
          <w:rFonts w:ascii="Times New Roman" w:hAnsi="Times New Roman" w:cs="Times New Roman"/>
          <w:i/>
        </w:rPr>
        <w:t>аспирантуре</w:t>
      </w:r>
      <w:r w:rsidRPr="00CC040A">
        <w:rPr>
          <w:rFonts w:ascii="Times New Roman" w:hAnsi="Times New Roman" w:cs="Times New Roman"/>
          <w:bCs/>
          <w:i/>
          <w:spacing w:val="-2"/>
        </w:rPr>
        <w:t xml:space="preserve"> </w:t>
      </w:r>
      <w:r w:rsidR="00692F94" w:rsidRPr="00CC040A">
        <w:rPr>
          <w:rFonts w:ascii="Times New Roman" w:hAnsi="Times New Roman" w:cs="Times New Roman"/>
          <w:bCs/>
          <w:i/>
          <w:spacing w:val="-2"/>
        </w:rPr>
        <w:t>п</w:t>
      </w:r>
      <w:r w:rsidR="00692F94" w:rsidRPr="00CC040A">
        <w:rPr>
          <w:rFonts w:ascii="Times New Roman" w:hAnsi="Times New Roman" w:cs="Times New Roman"/>
          <w:bCs/>
          <w:i/>
        </w:rPr>
        <w:t>о</w:t>
      </w:r>
      <w:r w:rsidR="00692F94" w:rsidRPr="00CC040A">
        <w:rPr>
          <w:rFonts w:ascii="Times New Roman" w:hAnsi="Times New Roman" w:cs="Times New Roman"/>
          <w:bCs/>
          <w:i/>
          <w:spacing w:val="-6"/>
        </w:rPr>
        <w:t xml:space="preserve"> </w:t>
      </w:r>
      <w:r w:rsidR="00692F94" w:rsidRPr="00CC040A">
        <w:rPr>
          <w:rFonts w:ascii="Times New Roman" w:hAnsi="Times New Roman" w:cs="Times New Roman"/>
          <w:bCs/>
          <w:i/>
          <w:spacing w:val="1"/>
        </w:rPr>
        <w:t>направлению</w:t>
      </w:r>
      <w:r w:rsidR="00692F94" w:rsidRPr="00CC040A">
        <w:rPr>
          <w:rFonts w:ascii="Times New Roman" w:hAnsi="Times New Roman" w:cs="Times New Roman"/>
          <w:bCs/>
          <w:i/>
          <w:spacing w:val="-19"/>
        </w:rPr>
        <w:t xml:space="preserve"> </w:t>
      </w:r>
      <w:r w:rsidR="00692F94" w:rsidRPr="00CC040A">
        <w:rPr>
          <w:rFonts w:ascii="Times New Roman" w:hAnsi="Times New Roman" w:cs="Times New Roman"/>
          <w:i/>
        </w:rPr>
        <w:t>45.06.01 «Языко</w:t>
      </w:r>
      <w:r w:rsidR="00803DBE" w:rsidRPr="00CC040A">
        <w:rPr>
          <w:rFonts w:ascii="Times New Roman" w:hAnsi="Times New Roman" w:cs="Times New Roman"/>
          <w:i/>
        </w:rPr>
        <w:t>знание и лит</w:t>
      </w:r>
      <w:r w:rsidR="00803DBE" w:rsidRPr="00CC040A">
        <w:rPr>
          <w:rFonts w:ascii="Times New Roman" w:hAnsi="Times New Roman" w:cs="Times New Roman"/>
          <w:i/>
        </w:rPr>
        <w:t>е</w:t>
      </w:r>
      <w:r w:rsidR="00803DBE" w:rsidRPr="00CC040A">
        <w:rPr>
          <w:rFonts w:ascii="Times New Roman" w:hAnsi="Times New Roman" w:cs="Times New Roman"/>
          <w:i/>
        </w:rPr>
        <w:t>ратуроведе</w:t>
      </w:r>
      <w:r w:rsidR="00176621">
        <w:rPr>
          <w:rFonts w:ascii="Times New Roman" w:hAnsi="Times New Roman" w:cs="Times New Roman"/>
          <w:i/>
        </w:rPr>
        <w:t>ние»</w:t>
      </w:r>
    </w:p>
    <w:p w:rsidR="00CC040A" w:rsidRPr="00CC040A" w:rsidRDefault="00CC040A" w:rsidP="00CC040A">
      <w:pPr>
        <w:widowControl w:val="0"/>
        <w:rPr>
          <w:rStyle w:val="blk"/>
          <w:rFonts w:ascii="Times New Roman" w:hAnsi="Times New Roman" w:cs="Times New Roman"/>
        </w:rPr>
      </w:pPr>
      <w:r w:rsidRPr="00CC040A">
        <w:rPr>
          <w:rStyle w:val="blk"/>
          <w:rFonts w:ascii="Times New Roman" w:hAnsi="Times New Roman" w:cs="Times New Roman"/>
        </w:rPr>
        <w:t>3. ТРЕБОВАНИЯ К РЕЗУЛЬТАТАМ ОСВОЕНИЯ ПРОГРАММЫ  АСПИРАНТУРЫ</w:t>
      </w:r>
      <w:r>
        <w:rPr>
          <w:rStyle w:val="blk"/>
          <w:rFonts w:ascii="Times New Roman" w:hAnsi="Times New Roman" w:cs="Times New Roman"/>
        </w:rPr>
        <w:t>……</w:t>
      </w:r>
      <w:r w:rsidR="00176621">
        <w:rPr>
          <w:rStyle w:val="blk"/>
          <w:rFonts w:ascii="Times New Roman" w:hAnsi="Times New Roman" w:cs="Times New Roman"/>
        </w:rPr>
        <w:t>……</w:t>
      </w:r>
      <w:r>
        <w:rPr>
          <w:rStyle w:val="blk"/>
          <w:rFonts w:ascii="Times New Roman" w:hAnsi="Times New Roman" w:cs="Times New Roman"/>
        </w:rPr>
        <w:t>…</w:t>
      </w:r>
      <w:r w:rsidR="00547B9D">
        <w:rPr>
          <w:rStyle w:val="blk"/>
          <w:rFonts w:ascii="Times New Roman" w:hAnsi="Times New Roman" w:cs="Times New Roman"/>
        </w:rPr>
        <w:t>18</w:t>
      </w:r>
    </w:p>
    <w:p w:rsidR="00CC040A" w:rsidRPr="00CC040A" w:rsidRDefault="00CC040A" w:rsidP="00CC040A">
      <w:pPr>
        <w:widowControl w:val="0"/>
        <w:rPr>
          <w:rStyle w:val="blk"/>
          <w:rFonts w:ascii="Times New Roman" w:hAnsi="Times New Roman" w:cs="Times New Roman"/>
          <w:i/>
        </w:rPr>
      </w:pPr>
      <w:r w:rsidRPr="00CC040A">
        <w:rPr>
          <w:rStyle w:val="blk"/>
          <w:rFonts w:ascii="Times New Roman" w:hAnsi="Times New Roman" w:cs="Times New Roman"/>
          <w:i/>
        </w:rPr>
        <w:t>3.1. Универсальные компетенции, которыми должен обладать выпускник, освоивший программу аспирантуры</w:t>
      </w:r>
    </w:p>
    <w:p w:rsidR="00CC040A" w:rsidRPr="00CC040A" w:rsidRDefault="00CC040A" w:rsidP="00CC040A">
      <w:pPr>
        <w:widowControl w:val="0"/>
        <w:rPr>
          <w:rStyle w:val="blk"/>
          <w:rFonts w:ascii="Times New Roman" w:hAnsi="Times New Roman" w:cs="Times New Roman"/>
          <w:i/>
        </w:rPr>
      </w:pPr>
      <w:r w:rsidRPr="00CC040A">
        <w:rPr>
          <w:rStyle w:val="blk"/>
          <w:rFonts w:ascii="Times New Roman" w:hAnsi="Times New Roman" w:cs="Times New Roman"/>
          <w:i/>
        </w:rPr>
        <w:t>3.2 Общепрофессиональные компетенции, которыми должен обладать выпускник, освоивший программу аспирантуры</w:t>
      </w:r>
    </w:p>
    <w:p w:rsidR="00CC040A" w:rsidRPr="00CC040A" w:rsidRDefault="00CC040A" w:rsidP="00CC040A">
      <w:pPr>
        <w:widowControl w:val="0"/>
        <w:rPr>
          <w:rStyle w:val="blk"/>
          <w:rFonts w:ascii="Times New Roman" w:hAnsi="Times New Roman" w:cs="Times New Roman"/>
          <w:i/>
        </w:rPr>
      </w:pPr>
      <w:r w:rsidRPr="00CC040A">
        <w:rPr>
          <w:rStyle w:val="blk"/>
          <w:rFonts w:ascii="Times New Roman" w:hAnsi="Times New Roman" w:cs="Times New Roman"/>
          <w:i/>
        </w:rPr>
        <w:t>3.1. Профессиональные компетенции, которыми должен обладать выпускник, освоивший пр</w:t>
      </w:r>
      <w:r w:rsidRPr="00CC040A">
        <w:rPr>
          <w:rStyle w:val="blk"/>
          <w:rFonts w:ascii="Times New Roman" w:hAnsi="Times New Roman" w:cs="Times New Roman"/>
          <w:i/>
        </w:rPr>
        <w:t>о</w:t>
      </w:r>
      <w:r w:rsidRPr="00CC040A">
        <w:rPr>
          <w:rStyle w:val="blk"/>
          <w:rFonts w:ascii="Times New Roman" w:hAnsi="Times New Roman" w:cs="Times New Roman"/>
          <w:i/>
        </w:rPr>
        <w:t>грамму аспирантуры</w:t>
      </w:r>
    </w:p>
    <w:p w:rsidR="00CC040A" w:rsidRPr="00CC040A" w:rsidRDefault="00CC040A" w:rsidP="00CC040A">
      <w:pPr>
        <w:widowControl w:val="0"/>
        <w:jc w:val="both"/>
        <w:rPr>
          <w:rFonts w:ascii="Times New Roman" w:hAnsi="Times New Roman" w:cs="Times New Roman"/>
        </w:rPr>
      </w:pPr>
      <w:r w:rsidRPr="00CC040A">
        <w:rPr>
          <w:rFonts w:ascii="Times New Roman" w:hAnsi="Times New Roman" w:cs="Times New Roman"/>
        </w:rPr>
        <w:t>4.</w:t>
      </w:r>
      <w:r w:rsidRPr="00CC040A">
        <w:rPr>
          <w:rStyle w:val="blk"/>
          <w:rFonts w:ascii="Times New Roman" w:hAnsi="Times New Roman" w:cs="Times New Roman"/>
        </w:rPr>
        <w:t>ТРЕБОВАНИЯ К СТРУКТУРЕ ПРОГРАММЫ АСПИРАНТУРЫ</w:t>
      </w:r>
      <w:r w:rsidRPr="00CC040A">
        <w:rPr>
          <w:rFonts w:ascii="Times New Roman" w:hAnsi="Times New Roman" w:cs="Times New Roman"/>
        </w:rPr>
        <w:t xml:space="preserve"> </w:t>
      </w:r>
      <w:r w:rsidRPr="00CC040A">
        <w:rPr>
          <w:rFonts w:ascii="Times New Roman" w:hAnsi="Times New Roman" w:cs="Times New Roman"/>
          <w:color w:val="343433"/>
        </w:rPr>
        <w:t>……</w:t>
      </w:r>
      <w:r w:rsidR="00176621">
        <w:rPr>
          <w:rFonts w:ascii="Times New Roman" w:hAnsi="Times New Roman" w:cs="Times New Roman"/>
          <w:color w:val="343433"/>
        </w:rPr>
        <w:t>……………………….</w:t>
      </w:r>
      <w:r w:rsidRPr="00CC040A">
        <w:rPr>
          <w:rFonts w:ascii="Times New Roman" w:hAnsi="Times New Roman" w:cs="Times New Roman"/>
          <w:color w:val="343433"/>
        </w:rPr>
        <w:t>…</w:t>
      </w:r>
      <w:r w:rsidR="00547B9D">
        <w:rPr>
          <w:rFonts w:ascii="Times New Roman" w:hAnsi="Times New Roman" w:cs="Times New Roman"/>
          <w:color w:val="343433"/>
        </w:rPr>
        <w:t>20</w:t>
      </w:r>
    </w:p>
    <w:p w:rsidR="00CC040A" w:rsidRPr="00CC040A" w:rsidRDefault="00CC040A" w:rsidP="00CC040A">
      <w:pPr>
        <w:widowControl w:val="0"/>
        <w:rPr>
          <w:rFonts w:ascii="Times New Roman" w:hAnsi="Times New Roman" w:cs="Times New Roman"/>
        </w:rPr>
      </w:pPr>
      <w:r w:rsidRPr="00CC040A">
        <w:rPr>
          <w:rFonts w:ascii="Times New Roman" w:hAnsi="Times New Roman" w:cs="Times New Roman"/>
        </w:rPr>
        <w:t xml:space="preserve">5. </w:t>
      </w:r>
      <w:r w:rsidRPr="00CC040A">
        <w:rPr>
          <w:rStyle w:val="blk"/>
          <w:rFonts w:ascii="Times New Roman" w:hAnsi="Times New Roman" w:cs="Times New Roman"/>
        </w:rPr>
        <w:t>ТРЕБОВАНИЯ К УСЛОВИЯМ РЕАЛИЗАЦИИ ПРОГРАММЫ АСПИРАНТУРЫ……</w:t>
      </w:r>
      <w:r w:rsidR="00176621">
        <w:rPr>
          <w:rStyle w:val="blk"/>
          <w:rFonts w:ascii="Times New Roman" w:hAnsi="Times New Roman" w:cs="Times New Roman"/>
        </w:rPr>
        <w:t>……..</w:t>
      </w:r>
      <w:r w:rsidRPr="00CC040A">
        <w:rPr>
          <w:rStyle w:val="blk"/>
          <w:rFonts w:ascii="Times New Roman" w:hAnsi="Times New Roman" w:cs="Times New Roman"/>
        </w:rPr>
        <w:t>…</w:t>
      </w:r>
      <w:r w:rsidR="00547B9D">
        <w:rPr>
          <w:rStyle w:val="blk"/>
          <w:rFonts w:ascii="Times New Roman" w:hAnsi="Times New Roman" w:cs="Times New Roman"/>
        </w:rPr>
        <w:t>22</w:t>
      </w:r>
    </w:p>
    <w:p w:rsidR="00CC040A" w:rsidRPr="00CC040A" w:rsidRDefault="00CC040A" w:rsidP="00CC040A">
      <w:pPr>
        <w:widowControl w:val="0"/>
        <w:jc w:val="both"/>
        <w:rPr>
          <w:rStyle w:val="blk"/>
          <w:rFonts w:ascii="Times New Roman" w:hAnsi="Times New Roman" w:cs="Times New Roman"/>
          <w:i/>
        </w:rPr>
      </w:pPr>
      <w:r w:rsidRPr="00CC040A">
        <w:rPr>
          <w:rStyle w:val="blk"/>
          <w:rFonts w:ascii="Times New Roman" w:hAnsi="Times New Roman" w:cs="Times New Roman"/>
          <w:i/>
        </w:rPr>
        <w:t>5.1. Общесистемные требования к ре</w:t>
      </w:r>
      <w:r w:rsidR="00176621">
        <w:rPr>
          <w:rStyle w:val="blk"/>
          <w:rFonts w:ascii="Times New Roman" w:hAnsi="Times New Roman" w:cs="Times New Roman"/>
          <w:i/>
        </w:rPr>
        <w:t>ализации программы аспирантуры</w:t>
      </w:r>
    </w:p>
    <w:p w:rsidR="00CC040A" w:rsidRPr="00CC040A" w:rsidRDefault="00CC040A" w:rsidP="00CC040A">
      <w:pPr>
        <w:widowControl w:val="0"/>
        <w:jc w:val="both"/>
        <w:rPr>
          <w:rFonts w:ascii="Times New Roman" w:hAnsi="Times New Roman" w:cs="Times New Roman"/>
          <w:i/>
        </w:rPr>
      </w:pPr>
      <w:r w:rsidRPr="00CC040A">
        <w:rPr>
          <w:rStyle w:val="blk"/>
          <w:rFonts w:ascii="Times New Roman" w:hAnsi="Times New Roman" w:cs="Times New Roman"/>
          <w:i/>
        </w:rPr>
        <w:t>5.2. Требования к кадровым условиям реализации программы аспирантуры</w:t>
      </w:r>
    </w:p>
    <w:p w:rsidR="00CC040A" w:rsidRPr="00CC040A" w:rsidRDefault="00CC040A" w:rsidP="00CC040A">
      <w:pPr>
        <w:widowControl w:val="0"/>
        <w:jc w:val="both"/>
        <w:rPr>
          <w:rStyle w:val="blk"/>
          <w:rFonts w:ascii="Times New Roman" w:hAnsi="Times New Roman" w:cs="Times New Roman"/>
          <w:i/>
        </w:rPr>
      </w:pPr>
      <w:r w:rsidRPr="00CC040A">
        <w:rPr>
          <w:rStyle w:val="blk"/>
          <w:rFonts w:ascii="Times New Roman" w:hAnsi="Times New Roman" w:cs="Times New Roman"/>
          <w:i/>
        </w:rPr>
        <w:t>5.3. Требования к материально-техническому и учебно-методическому  обеспечению программы аспирантуры</w:t>
      </w:r>
    </w:p>
    <w:p w:rsidR="00CC040A" w:rsidRDefault="00CC040A" w:rsidP="00176621">
      <w:pPr>
        <w:widowControl w:val="0"/>
        <w:jc w:val="both"/>
        <w:rPr>
          <w:rStyle w:val="blk"/>
          <w:rFonts w:ascii="Times New Roman" w:hAnsi="Times New Roman" w:cs="Times New Roman"/>
          <w:i/>
        </w:rPr>
      </w:pPr>
      <w:r w:rsidRPr="00CC040A">
        <w:rPr>
          <w:rStyle w:val="blk"/>
          <w:rFonts w:ascii="Times New Roman" w:hAnsi="Times New Roman" w:cs="Times New Roman"/>
          <w:i/>
        </w:rPr>
        <w:t>5.4. Требования к финансовому обесп</w:t>
      </w:r>
      <w:r w:rsidR="00547B9D">
        <w:rPr>
          <w:rStyle w:val="blk"/>
          <w:rFonts w:ascii="Times New Roman" w:hAnsi="Times New Roman" w:cs="Times New Roman"/>
          <w:i/>
        </w:rPr>
        <w:t>ечению программы аспирантуры</w:t>
      </w:r>
    </w:p>
    <w:p w:rsidR="00176621" w:rsidRPr="00176621" w:rsidRDefault="00176621" w:rsidP="00176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6.</w:t>
      </w:r>
      <w:r w:rsidRPr="00176621">
        <w:rPr>
          <w:rFonts w:ascii="Times New Roman" w:hAnsi="Times New Roman" w:cs="Times New Roman"/>
        </w:rPr>
        <w:t xml:space="preserve">РАЗРАБОТЧИКИ </w:t>
      </w:r>
      <w:r w:rsidRPr="00176621">
        <w:rPr>
          <w:rStyle w:val="blk"/>
          <w:rFonts w:ascii="Times New Roman" w:hAnsi="Times New Roman" w:cs="Times New Roman"/>
        </w:rPr>
        <w:t>О</w:t>
      </w:r>
      <w:r w:rsidRPr="00176621">
        <w:rPr>
          <w:rFonts w:ascii="Times New Roman" w:hAnsi="Times New Roman" w:cs="Times New Roman"/>
        </w:rPr>
        <w:t>СНОВНОЙ ПРОФЕССИОНАЛЬНОЙ ОБРАЗОВАТЕЛЬНОЙ ПРОГРА</w:t>
      </w:r>
      <w:r w:rsidRPr="00176621">
        <w:rPr>
          <w:rFonts w:ascii="Times New Roman" w:hAnsi="Times New Roman" w:cs="Times New Roman"/>
        </w:rPr>
        <w:t>М</w:t>
      </w:r>
      <w:r w:rsidRPr="00176621">
        <w:rPr>
          <w:rFonts w:ascii="Times New Roman" w:hAnsi="Times New Roman" w:cs="Times New Roman"/>
        </w:rPr>
        <w:t>МЫ ВЫСШЕГО ОБРАЗОВАНИЯ – ПРОГРАММЫ ПОДГОТОВКИ НАУЧНО-ПЕДАГОГИЧЕСКИХ КАДРОВ  В АСПИРАНТУРЕ ПО НАПРАВЛЕНИЮ ПОДГОТОВКИ</w:t>
      </w:r>
      <w:r w:rsidRPr="00176621">
        <w:rPr>
          <w:rStyle w:val="blk"/>
          <w:rFonts w:ascii="Times New Roman" w:hAnsi="Times New Roman" w:cs="Times New Roman"/>
        </w:rPr>
        <w:t xml:space="preserve"> КА</w:t>
      </w:r>
      <w:r w:rsidRPr="00176621">
        <w:rPr>
          <w:rStyle w:val="blk"/>
          <w:rFonts w:ascii="Times New Roman" w:hAnsi="Times New Roman" w:cs="Times New Roman"/>
        </w:rPr>
        <w:t>Д</w:t>
      </w:r>
      <w:r w:rsidRPr="00176621">
        <w:rPr>
          <w:rStyle w:val="blk"/>
          <w:rFonts w:ascii="Times New Roman" w:hAnsi="Times New Roman" w:cs="Times New Roman"/>
        </w:rPr>
        <w:t xml:space="preserve">РОВ ВЫСШЕЙ КВАЛИФИКАЦИИ </w:t>
      </w:r>
      <w:r w:rsidRPr="00176621">
        <w:rPr>
          <w:rFonts w:ascii="Times New Roman" w:hAnsi="Times New Roman" w:cs="Times New Roman"/>
        </w:rPr>
        <w:t>45.06.01 «ЯЗЫКОЗНАНИЕ И ЛИТЕРАТУРОВЕДЕНИЕ»</w:t>
      </w:r>
      <w:r w:rsidR="00547B9D">
        <w:rPr>
          <w:rFonts w:ascii="Times New Roman" w:hAnsi="Times New Roman" w:cs="Times New Roman"/>
        </w:rPr>
        <w:t>…26</w:t>
      </w:r>
      <w:r w:rsidRPr="00176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621" w:rsidRPr="00CC040A" w:rsidRDefault="00176621" w:rsidP="00CC040A">
      <w:pPr>
        <w:widowControl w:val="0"/>
        <w:jc w:val="both"/>
        <w:rPr>
          <w:rFonts w:ascii="Times New Roman" w:hAnsi="Times New Roman" w:cs="Times New Roman"/>
          <w:i/>
        </w:rPr>
      </w:pPr>
    </w:p>
    <w:p w:rsidR="00CC040A" w:rsidRPr="00CC040A" w:rsidRDefault="00CC040A" w:rsidP="00CC040A">
      <w:pPr>
        <w:widowControl w:val="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lastRenderedPageBreak/>
        <w:t>ПРИЛОЖЕНИЯ</w:t>
      </w:r>
      <w:r w:rsidR="005F14E5">
        <w:rPr>
          <w:rFonts w:ascii="Times New Roman" w:hAnsi="Times New Roman" w:cs="Times New Roman"/>
          <w:spacing w:val="-4"/>
        </w:rPr>
        <w:t>………………………………………………………………………………………….27</w:t>
      </w:r>
    </w:p>
    <w:p w:rsidR="00692F94" w:rsidRPr="00CC040A" w:rsidRDefault="00692F94" w:rsidP="00CC04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CC040A">
        <w:rPr>
          <w:rFonts w:ascii="Times New Roman" w:hAnsi="Times New Roman" w:cs="Times New Roman"/>
          <w:spacing w:val="-4"/>
        </w:rPr>
        <w:t>П</w:t>
      </w:r>
      <w:r w:rsidRPr="00CC040A">
        <w:rPr>
          <w:rFonts w:ascii="Times New Roman" w:hAnsi="Times New Roman" w:cs="Times New Roman"/>
        </w:rPr>
        <w:t>рилож</w:t>
      </w:r>
      <w:r w:rsidRPr="00CC040A">
        <w:rPr>
          <w:rFonts w:ascii="Times New Roman" w:hAnsi="Times New Roman" w:cs="Times New Roman"/>
          <w:spacing w:val="1"/>
        </w:rPr>
        <w:t>е</w:t>
      </w:r>
      <w:r w:rsidRPr="00CC040A">
        <w:rPr>
          <w:rFonts w:ascii="Times New Roman" w:hAnsi="Times New Roman" w:cs="Times New Roman"/>
        </w:rPr>
        <w:t>ние</w:t>
      </w:r>
      <w:r w:rsidRPr="00CC040A">
        <w:rPr>
          <w:rFonts w:ascii="Times New Roman" w:hAnsi="Times New Roman" w:cs="Times New Roman"/>
          <w:spacing w:val="-12"/>
        </w:rPr>
        <w:t xml:space="preserve"> </w:t>
      </w:r>
      <w:r w:rsidRPr="00CC040A">
        <w:rPr>
          <w:rFonts w:ascii="Times New Roman" w:hAnsi="Times New Roman" w:cs="Times New Roman"/>
        </w:rPr>
        <w:t>1</w:t>
      </w:r>
      <w:r w:rsidRPr="00CC040A">
        <w:rPr>
          <w:rFonts w:ascii="Times New Roman" w:hAnsi="Times New Roman" w:cs="Times New Roman"/>
          <w:spacing w:val="1"/>
        </w:rPr>
        <w:t xml:space="preserve"> </w:t>
      </w:r>
      <w:r w:rsidRPr="00CC040A">
        <w:rPr>
          <w:rFonts w:ascii="Times New Roman" w:hAnsi="Times New Roman" w:cs="Times New Roman"/>
        </w:rPr>
        <w:t>–</w:t>
      </w:r>
      <w:r w:rsidRPr="00CC040A">
        <w:rPr>
          <w:rFonts w:ascii="Times New Roman" w:hAnsi="Times New Roman" w:cs="Times New Roman"/>
          <w:spacing w:val="1"/>
        </w:rPr>
        <w:t xml:space="preserve"> </w:t>
      </w:r>
      <w:r w:rsidRPr="00CC040A">
        <w:rPr>
          <w:rFonts w:ascii="Times New Roman" w:hAnsi="Times New Roman" w:cs="Times New Roman"/>
        </w:rPr>
        <w:t>У</w:t>
      </w:r>
      <w:r w:rsidRPr="00CC040A">
        <w:rPr>
          <w:rFonts w:ascii="Times New Roman" w:hAnsi="Times New Roman" w:cs="Times New Roman"/>
          <w:spacing w:val="-1"/>
        </w:rPr>
        <w:t>ч</w:t>
      </w:r>
      <w:r w:rsidRPr="00CC040A">
        <w:rPr>
          <w:rFonts w:ascii="Times New Roman" w:hAnsi="Times New Roman" w:cs="Times New Roman"/>
          <w:spacing w:val="1"/>
        </w:rPr>
        <w:t>е</w:t>
      </w:r>
      <w:r w:rsidRPr="00CC040A">
        <w:rPr>
          <w:rFonts w:ascii="Times New Roman" w:hAnsi="Times New Roman" w:cs="Times New Roman"/>
          <w:spacing w:val="2"/>
        </w:rPr>
        <w:t>б</w:t>
      </w:r>
      <w:r w:rsidRPr="00CC040A">
        <w:rPr>
          <w:rFonts w:ascii="Times New Roman" w:hAnsi="Times New Roman" w:cs="Times New Roman"/>
        </w:rPr>
        <w:t>ный</w:t>
      </w:r>
      <w:r w:rsidRPr="00CC040A">
        <w:rPr>
          <w:rFonts w:ascii="Times New Roman" w:hAnsi="Times New Roman" w:cs="Times New Roman"/>
          <w:spacing w:val="-10"/>
        </w:rPr>
        <w:t xml:space="preserve"> </w:t>
      </w:r>
      <w:r w:rsidRPr="00CC040A">
        <w:rPr>
          <w:rFonts w:ascii="Times New Roman" w:hAnsi="Times New Roman" w:cs="Times New Roman"/>
        </w:rPr>
        <w:t>пл</w:t>
      </w:r>
      <w:r w:rsidRPr="00CC040A">
        <w:rPr>
          <w:rFonts w:ascii="Times New Roman" w:hAnsi="Times New Roman" w:cs="Times New Roman"/>
          <w:spacing w:val="1"/>
        </w:rPr>
        <w:t>а</w:t>
      </w:r>
      <w:r w:rsidRPr="00CC040A">
        <w:rPr>
          <w:rFonts w:ascii="Times New Roman" w:hAnsi="Times New Roman" w:cs="Times New Roman"/>
        </w:rPr>
        <w:t>н</w:t>
      </w:r>
      <w:r w:rsidR="005F14E5">
        <w:rPr>
          <w:rFonts w:ascii="Times New Roman" w:hAnsi="Times New Roman" w:cs="Times New Roman"/>
        </w:rPr>
        <w:t xml:space="preserve"> подготовки аспиранта</w:t>
      </w:r>
    </w:p>
    <w:p w:rsidR="00692F94" w:rsidRPr="00CC040A" w:rsidRDefault="00692F94" w:rsidP="00CC04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CC040A">
        <w:rPr>
          <w:rFonts w:ascii="Times New Roman" w:hAnsi="Times New Roman" w:cs="Times New Roman"/>
          <w:spacing w:val="-4"/>
        </w:rPr>
        <w:t>П</w:t>
      </w:r>
      <w:r w:rsidRPr="00CC040A">
        <w:rPr>
          <w:rFonts w:ascii="Times New Roman" w:hAnsi="Times New Roman" w:cs="Times New Roman"/>
        </w:rPr>
        <w:t>рилож</w:t>
      </w:r>
      <w:r w:rsidRPr="00CC040A">
        <w:rPr>
          <w:rFonts w:ascii="Times New Roman" w:hAnsi="Times New Roman" w:cs="Times New Roman"/>
          <w:spacing w:val="1"/>
        </w:rPr>
        <w:t>е</w:t>
      </w:r>
      <w:r w:rsidRPr="00CC040A">
        <w:rPr>
          <w:rFonts w:ascii="Times New Roman" w:hAnsi="Times New Roman" w:cs="Times New Roman"/>
        </w:rPr>
        <w:t>ние</w:t>
      </w:r>
      <w:r w:rsidRPr="00CC040A">
        <w:rPr>
          <w:rFonts w:ascii="Times New Roman" w:hAnsi="Times New Roman" w:cs="Times New Roman"/>
          <w:spacing w:val="-12"/>
        </w:rPr>
        <w:t xml:space="preserve"> </w:t>
      </w:r>
      <w:r w:rsidRPr="00CC040A">
        <w:rPr>
          <w:rFonts w:ascii="Times New Roman" w:hAnsi="Times New Roman" w:cs="Times New Roman"/>
        </w:rPr>
        <w:t>2</w:t>
      </w:r>
      <w:r w:rsidRPr="00CC040A">
        <w:rPr>
          <w:rFonts w:ascii="Times New Roman" w:hAnsi="Times New Roman" w:cs="Times New Roman"/>
          <w:spacing w:val="1"/>
        </w:rPr>
        <w:t xml:space="preserve"> </w:t>
      </w:r>
      <w:r w:rsidRPr="00CC040A">
        <w:rPr>
          <w:rFonts w:ascii="Times New Roman" w:hAnsi="Times New Roman" w:cs="Times New Roman"/>
        </w:rPr>
        <w:t>–</w:t>
      </w:r>
      <w:r w:rsidRPr="00CC040A">
        <w:rPr>
          <w:rFonts w:ascii="Times New Roman" w:hAnsi="Times New Roman" w:cs="Times New Roman"/>
          <w:spacing w:val="1"/>
        </w:rPr>
        <w:t xml:space="preserve"> </w:t>
      </w:r>
      <w:r w:rsidRPr="00CC040A">
        <w:rPr>
          <w:rFonts w:ascii="Times New Roman" w:hAnsi="Times New Roman" w:cs="Times New Roman"/>
          <w:spacing w:val="-4"/>
        </w:rPr>
        <w:t>А</w:t>
      </w:r>
      <w:r w:rsidRPr="00CC040A">
        <w:rPr>
          <w:rFonts w:ascii="Times New Roman" w:hAnsi="Times New Roman" w:cs="Times New Roman"/>
        </w:rPr>
        <w:t>нно</w:t>
      </w:r>
      <w:r w:rsidRPr="00CC040A">
        <w:rPr>
          <w:rFonts w:ascii="Times New Roman" w:hAnsi="Times New Roman" w:cs="Times New Roman"/>
          <w:spacing w:val="-2"/>
        </w:rPr>
        <w:t>т</w:t>
      </w:r>
      <w:r w:rsidRPr="00CC040A">
        <w:rPr>
          <w:rFonts w:ascii="Times New Roman" w:hAnsi="Times New Roman" w:cs="Times New Roman"/>
          <w:spacing w:val="1"/>
        </w:rPr>
        <w:t>а</w:t>
      </w:r>
      <w:r w:rsidRPr="00CC040A">
        <w:rPr>
          <w:rFonts w:ascii="Times New Roman" w:hAnsi="Times New Roman" w:cs="Times New Roman"/>
        </w:rPr>
        <w:t>ции</w:t>
      </w:r>
      <w:r w:rsidRPr="00CC040A">
        <w:rPr>
          <w:rFonts w:ascii="Times New Roman" w:hAnsi="Times New Roman" w:cs="Times New Roman"/>
          <w:spacing w:val="-12"/>
        </w:rPr>
        <w:t xml:space="preserve"> </w:t>
      </w:r>
      <w:r w:rsidRPr="00CC040A">
        <w:rPr>
          <w:rFonts w:ascii="Times New Roman" w:hAnsi="Times New Roman" w:cs="Times New Roman"/>
          <w:spacing w:val="2"/>
        </w:rPr>
        <w:t>д</w:t>
      </w:r>
      <w:r w:rsidRPr="00CC040A">
        <w:rPr>
          <w:rFonts w:ascii="Times New Roman" w:hAnsi="Times New Roman" w:cs="Times New Roman"/>
        </w:rPr>
        <w:t>и</w:t>
      </w:r>
      <w:r w:rsidRPr="00CC040A">
        <w:rPr>
          <w:rFonts w:ascii="Times New Roman" w:hAnsi="Times New Roman" w:cs="Times New Roman"/>
          <w:spacing w:val="1"/>
        </w:rPr>
        <w:t>с</w:t>
      </w:r>
      <w:r w:rsidRPr="00CC040A">
        <w:rPr>
          <w:rFonts w:ascii="Times New Roman" w:hAnsi="Times New Roman" w:cs="Times New Roman"/>
        </w:rPr>
        <w:t>циплин</w:t>
      </w:r>
      <w:r w:rsidR="00547B9D">
        <w:rPr>
          <w:rFonts w:ascii="Times New Roman" w:hAnsi="Times New Roman" w:cs="Times New Roman"/>
          <w:spacing w:val="-12"/>
        </w:rPr>
        <w:t xml:space="preserve"> </w:t>
      </w:r>
    </w:p>
    <w:p w:rsidR="00692F94" w:rsidRDefault="00692F94" w:rsidP="00CD752E">
      <w:pPr>
        <w:ind w:firstLine="708"/>
        <w:rPr>
          <w:rFonts w:ascii="Times New Roman" w:hAnsi="Times New Roman" w:cs="Times New Roman"/>
        </w:rPr>
      </w:pPr>
      <w:r w:rsidRPr="00CC040A">
        <w:rPr>
          <w:rFonts w:ascii="Times New Roman" w:hAnsi="Times New Roman" w:cs="Times New Roman"/>
          <w:spacing w:val="-4"/>
        </w:rPr>
        <w:t>П</w:t>
      </w:r>
      <w:r w:rsidRPr="00CC040A">
        <w:rPr>
          <w:rFonts w:ascii="Times New Roman" w:hAnsi="Times New Roman" w:cs="Times New Roman"/>
        </w:rPr>
        <w:t>рилож</w:t>
      </w:r>
      <w:r w:rsidRPr="00CC040A">
        <w:rPr>
          <w:rFonts w:ascii="Times New Roman" w:hAnsi="Times New Roman" w:cs="Times New Roman"/>
          <w:spacing w:val="1"/>
        </w:rPr>
        <w:t>е</w:t>
      </w:r>
      <w:r w:rsidRPr="00CC040A">
        <w:rPr>
          <w:rFonts w:ascii="Times New Roman" w:hAnsi="Times New Roman" w:cs="Times New Roman"/>
        </w:rPr>
        <w:t>ние</w:t>
      </w:r>
      <w:r w:rsidRPr="00CC040A">
        <w:rPr>
          <w:rFonts w:ascii="Times New Roman" w:hAnsi="Times New Roman" w:cs="Times New Roman"/>
          <w:spacing w:val="-12"/>
        </w:rPr>
        <w:t xml:space="preserve"> </w:t>
      </w:r>
      <w:r w:rsidRPr="00CC040A">
        <w:rPr>
          <w:rFonts w:ascii="Times New Roman" w:hAnsi="Times New Roman" w:cs="Times New Roman"/>
        </w:rPr>
        <w:t>3</w:t>
      </w:r>
      <w:r w:rsidRPr="00CC040A">
        <w:rPr>
          <w:rFonts w:ascii="Times New Roman" w:hAnsi="Times New Roman" w:cs="Times New Roman"/>
          <w:spacing w:val="1"/>
        </w:rPr>
        <w:t xml:space="preserve"> </w:t>
      </w:r>
      <w:r w:rsidRPr="00CC040A">
        <w:rPr>
          <w:rFonts w:ascii="Times New Roman" w:hAnsi="Times New Roman" w:cs="Times New Roman"/>
        </w:rPr>
        <w:t>–</w:t>
      </w:r>
      <w:r w:rsidRPr="00CC040A">
        <w:rPr>
          <w:rFonts w:ascii="Times New Roman" w:hAnsi="Times New Roman" w:cs="Times New Roman"/>
          <w:spacing w:val="1"/>
        </w:rPr>
        <w:t xml:space="preserve"> Рабочая программа дисциплины </w:t>
      </w:r>
      <w:r w:rsidR="00CD752E">
        <w:rPr>
          <w:rFonts w:ascii="Times New Roman" w:hAnsi="Times New Roman" w:cs="Times New Roman"/>
        </w:rPr>
        <w:t>«Русский язык»</w:t>
      </w:r>
    </w:p>
    <w:p w:rsidR="00CD752E" w:rsidRPr="00CC040A" w:rsidRDefault="00CD752E" w:rsidP="00CD752E">
      <w:pPr>
        <w:ind w:firstLine="708"/>
        <w:rPr>
          <w:rFonts w:ascii="Times New Roman" w:hAnsi="Times New Roman" w:cs="Times New Roman"/>
        </w:rPr>
      </w:pPr>
      <w:r w:rsidRPr="00CC040A">
        <w:rPr>
          <w:rFonts w:ascii="Times New Roman" w:hAnsi="Times New Roman" w:cs="Times New Roman"/>
          <w:spacing w:val="-4"/>
        </w:rPr>
        <w:t>П</w:t>
      </w:r>
      <w:r w:rsidRPr="00CC040A">
        <w:rPr>
          <w:rFonts w:ascii="Times New Roman" w:hAnsi="Times New Roman" w:cs="Times New Roman"/>
        </w:rPr>
        <w:t>рилож</w:t>
      </w:r>
      <w:r w:rsidRPr="00CC040A">
        <w:rPr>
          <w:rFonts w:ascii="Times New Roman" w:hAnsi="Times New Roman" w:cs="Times New Roman"/>
          <w:spacing w:val="1"/>
        </w:rPr>
        <w:t>е</w:t>
      </w:r>
      <w:r w:rsidRPr="00CC040A">
        <w:rPr>
          <w:rFonts w:ascii="Times New Roman" w:hAnsi="Times New Roman" w:cs="Times New Roman"/>
        </w:rPr>
        <w:t>ние</w:t>
      </w:r>
      <w:r w:rsidRPr="00CC040A"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4</w:t>
      </w:r>
      <w:r w:rsidRPr="00CC040A">
        <w:rPr>
          <w:rFonts w:ascii="Times New Roman" w:hAnsi="Times New Roman" w:cs="Times New Roman"/>
          <w:spacing w:val="1"/>
        </w:rPr>
        <w:t xml:space="preserve"> </w:t>
      </w:r>
      <w:r w:rsidRPr="00CC040A">
        <w:rPr>
          <w:rFonts w:ascii="Times New Roman" w:hAnsi="Times New Roman" w:cs="Times New Roman"/>
        </w:rPr>
        <w:t>–</w:t>
      </w:r>
      <w:r w:rsidRPr="00CC040A">
        <w:rPr>
          <w:rFonts w:ascii="Times New Roman" w:hAnsi="Times New Roman" w:cs="Times New Roman"/>
          <w:spacing w:val="1"/>
        </w:rPr>
        <w:t xml:space="preserve"> Рабочая программа </w:t>
      </w:r>
      <w:r w:rsidR="005F14E5">
        <w:rPr>
          <w:rFonts w:ascii="Times New Roman" w:hAnsi="Times New Roman" w:cs="Times New Roman"/>
          <w:spacing w:val="1"/>
        </w:rPr>
        <w:t>педагогической практики студентов</w:t>
      </w:r>
    </w:p>
    <w:p w:rsidR="00692F94" w:rsidRPr="00CC040A" w:rsidRDefault="00692F94" w:rsidP="00CC04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CC040A">
        <w:rPr>
          <w:rFonts w:ascii="Times New Roman" w:hAnsi="Times New Roman" w:cs="Times New Roman"/>
          <w:spacing w:val="-4"/>
        </w:rPr>
        <w:t>П</w:t>
      </w:r>
      <w:r w:rsidRPr="00CC040A">
        <w:rPr>
          <w:rFonts w:ascii="Times New Roman" w:hAnsi="Times New Roman" w:cs="Times New Roman"/>
        </w:rPr>
        <w:t>рилож</w:t>
      </w:r>
      <w:r w:rsidRPr="00CC040A">
        <w:rPr>
          <w:rFonts w:ascii="Times New Roman" w:hAnsi="Times New Roman" w:cs="Times New Roman"/>
          <w:spacing w:val="1"/>
        </w:rPr>
        <w:t>е</w:t>
      </w:r>
      <w:r w:rsidRPr="00CC040A">
        <w:rPr>
          <w:rFonts w:ascii="Times New Roman" w:hAnsi="Times New Roman" w:cs="Times New Roman"/>
        </w:rPr>
        <w:t>ние</w:t>
      </w:r>
      <w:r w:rsidRPr="00CC040A">
        <w:rPr>
          <w:rFonts w:ascii="Times New Roman" w:hAnsi="Times New Roman" w:cs="Times New Roman"/>
          <w:spacing w:val="-12"/>
        </w:rPr>
        <w:t xml:space="preserve"> </w:t>
      </w:r>
      <w:r w:rsidR="005F14E5">
        <w:rPr>
          <w:rFonts w:ascii="Times New Roman" w:hAnsi="Times New Roman" w:cs="Times New Roman"/>
        </w:rPr>
        <w:t>5</w:t>
      </w:r>
      <w:r w:rsidRPr="00CC040A">
        <w:rPr>
          <w:rFonts w:ascii="Times New Roman" w:hAnsi="Times New Roman" w:cs="Times New Roman"/>
          <w:spacing w:val="1"/>
        </w:rPr>
        <w:t xml:space="preserve"> </w:t>
      </w:r>
      <w:r w:rsidRPr="00CC040A">
        <w:rPr>
          <w:rFonts w:ascii="Times New Roman" w:hAnsi="Times New Roman" w:cs="Times New Roman"/>
        </w:rPr>
        <w:t>–</w:t>
      </w:r>
      <w:r w:rsidR="005F14E5">
        <w:rPr>
          <w:rFonts w:ascii="Times New Roman" w:hAnsi="Times New Roman" w:cs="Times New Roman"/>
        </w:rPr>
        <w:t xml:space="preserve"> Программа кандидатского минимума по дисциплине «Русский язык»</w:t>
      </w:r>
    </w:p>
    <w:p w:rsidR="00692F94" w:rsidRPr="00CC040A" w:rsidRDefault="00692F94" w:rsidP="00CC04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CC040A">
        <w:rPr>
          <w:rFonts w:ascii="Times New Roman" w:hAnsi="Times New Roman" w:cs="Times New Roman"/>
        </w:rPr>
        <w:t xml:space="preserve">Приложение </w:t>
      </w:r>
      <w:r w:rsidR="005F14E5">
        <w:rPr>
          <w:rFonts w:ascii="Times New Roman" w:hAnsi="Times New Roman" w:cs="Times New Roman"/>
        </w:rPr>
        <w:t>6</w:t>
      </w:r>
      <w:r w:rsidRPr="00CC040A">
        <w:rPr>
          <w:rFonts w:ascii="Times New Roman" w:hAnsi="Times New Roman" w:cs="Times New Roman"/>
        </w:rPr>
        <w:t xml:space="preserve"> – Программа кандидатского минимума по дисциплине «История и филос</w:t>
      </w:r>
      <w:r w:rsidRPr="00CC040A">
        <w:rPr>
          <w:rFonts w:ascii="Times New Roman" w:hAnsi="Times New Roman" w:cs="Times New Roman"/>
        </w:rPr>
        <w:t>о</w:t>
      </w:r>
      <w:r w:rsidRPr="00CC040A">
        <w:rPr>
          <w:rFonts w:ascii="Times New Roman" w:hAnsi="Times New Roman" w:cs="Times New Roman"/>
        </w:rPr>
        <w:t>фия н</w:t>
      </w:r>
      <w:r w:rsidR="00CC040A">
        <w:rPr>
          <w:rFonts w:ascii="Times New Roman" w:hAnsi="Times New Roman" w:cs="Times New Roman"/>
        </w:rPr>
        <w:t>ау</w:t>
      </w:r>
      <w:r w:rsidRPr="00CC040A">
        <w:rPr>
          <w:rFonts w:ascii="Times New Roman" w:hAnsi="Times New Roman" w:cs="Times New Roman"/>
        </w:rPr>
        <w:t>ки»</w:t>
      </w:r>
    </w:p>
    <w:p w:rsidR="00692F94" w:rsidRDefault="005F14E5" w:rsidP="00CC04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  <w:r w:rsidR="00692F94" w:rsidRPr="00CC040A">
        <w:rPr>
          <w:rFonts w:ascii="Times New Roman" w:hAnsi="Times New Roman" w:cs="Times New Roman"/>
        </w:rPr>
        <w:t xml:space="preserve"> – Программа кандидатского минимума п</w:t>
      </w:r>
      <w:r w:rsidR="00CD752E">
        <w:rPr>
          <w:rFonts w:ascii="Times New Roman" w:hAnsi="Times New Roman" w:cs="Times New Roman"/>
        </w:rPr>
        <w:t>о дисциплине «Ин</w:t>
      </w:r>
      <w:r>
        <w:rPr>
          <w:rFonts w:ascii="Times New Roman" w:hAnsi="Times New Roman" w:cs="Times New Roman"/>
        </w:rPr>
        <w:t>остранный язык»</w:t>
      </w:r>
    </w:p>
    <w:p w:rsidR="001A6FD9" w:rsidRPr="00CC040A" w:rsidRDefault="001A6FD9" w:rsidP="00CD752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CD752E" w:rsidRPr="00CC040A" w:rsidRDefault="00CD752E" w:rsidP="00CC04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692F94" w:rsidRPr="00CC040A" w:rsidRDefault="00692F94" w:rsidP="00CC040A">
      <w:pPr>
        <w:widowControl w:val="0"/>
        <w:ind w:firstLine="709"/>
        <w:rPr>
          <w:rFonts w:ascii="Times New Roman" w:hAnsi="Times New Roman" w:cs="Times New Roman"/>
        </w:rPr>
      </w:pPr>
    </w:p>
    <w:p w:rsidR="00692F94" w:rsidRPr="00CC040A" w:rsidRDefault="00692F94" w:rsidP="00CC040A">
      <w:pPr>
        <w:widowControl w:val="0"/>
        <w:rPr>
          <w:rFonts w:ascii="Times New Roman" w:hAnsi="Times New Roman" w:cs="Times New Roman"/>
        </w:rPr>
      </w:pPr>
    </w:p>
    <w:p w:rsidR="00692F94" w:rsidRPr="00CC040A" w:rsidRDefault="00692F94" w:rsidP="00CC040A">
      <w:pPr>
        <w:widowControl w:val="0"/>
        <w:rPr>
          <w:rFonts w:ascii="Times New Roman" w:hAnsi="Times New Roman" w:cs="Times New Roman"/>
        </w:rPr>
      </w:pPr>
    </w:p>
    <w:p w:rsidR="00692F94" w:rsidRPr="00CC040A" w:rsidRDefault="00692F94" w:rsidP="00CC040A">
      <w:pPr>
        <w:widowControl w:val="0"/>
        <w:rPr>
          <w:rFonts w:ascii="Times New Roman" w:hAnsi="Times New Roman" w:cs="Times New Roman"/>
        </w:rPr>
      </w:pPr>
    </w:p>
    <w:p w:rsidR="00692F94" w:rsidRPr="00CC040A" w:rsidRDefault="00692F94" w:rsidP="00692F94">
      <w:pPr>
        <w:rPr>
          <w:rFonts w:ascii="Times New Roman" w:hAnsi="Times New Roman" w:cs="Times New Roman"/>
        </w:rPr>
      </w:pPr>
    </w:p>
    <w:p w:rsidR="00692F94" w:rsidRPr="00CC040A" w:rsidRDefault="00692F94" w:rsidP="00692F94">
      <w:pPr>
        <w:rPr>
          <w:rFonts w:ascii="Times New Roman" w:hAnsi="Times New Roman" w:cs="Times New Roman"/>
        </w:rPr>
      </w:pPr>
    </w:p>
    <w:p w:rsidR="001375C5" w:rsidRPr="005751A4" w:rsidRDefault="001375C5" w:rsidP="00692F94">
      <w:pPr>
        <w:rPr>
          <w:rFonts w:ascii="Times New Roman" w:hAnsi="Times New Roman" w:cs="Times New Roman"/>
        </w:rPr>
      </w:pPr>
    </w:p>
    <w:p w:rsidR="00692F94" w:rsidRPr="005751A4" w:rsidRDefault="00692F94" w:rsidP="001F3F67">
      <w:pPr>
        <w:rPr>
          <w:rFonts w:ascii="Times New Roman" w:hAnsi="Times New Roman" w:cs="Times New Roman"/>
        </w:rPr>
      </w:pPr>
    </w:p>
    <w:p w:rsidR="001375C5" w:rsidRPr="005751A4" w:rsidRDefault="001375C5" w:rsidP="001F3F67">
      <w:pPr>
        <w:rPr>
          <w:rFonts w:ascii="Times New Roman" w:hAnsi="Times New Roman" w:cs="Times New Roman"/>
        </w:rPr>
      </w:pPr>
    </w:p>
    <w:p w:rsidR="001375C5" w:rsidRDefault="001375C5" w:rsidP="001F3F67">
      <w:pPr>
        <w:rPr>
          <w:rFonts w:ascii="Times New Roman" w:hAnsi="Times New Roman" w:cs="Times New Roman"/>
        </w:rPr>
      </w:pPr>
    </w:p>
    <w:p w:rsidR="005F14E5" w:rsidRDefault="005F14E5" w:rsidP="001F3F67">
      <w:pPr>
        <w:rPr>
          <w:rFonts w:ascii="Times New Roman" w:hAnsi="Times New Roman" w:cs="Times New Roman"/>
        </w:rPr>
      </w:pPr>
    </w:p>
    <w:p w:rsidR="005F14E5" w:rsidRDefault="005F14E5" w:rsidP="001F3F67">
      <w:pPr>
        <w:rPr>
          <w:rFonts w:ascii="Times New Roman" w:hAnsi="Times New Roman" w:cs="Times New Roman"/>
        </w:rPr>
      </w:pPr>
    </w:p>
    <w:p w:rsidR="005F14E5" w:rsidRDefault="005F14E5" w:rsidP="001F3F67">
      <w:pPr>
        <w:rPr>
          <w:rFonts w:ascii="Times New Roman" w:hAnsi="Times New Roman" w:cs="Times New Roman"/>
        </w:rPr>
      </w:pPr>
    </w:p>
    <w:p w:rsidR="005F14E5" w:rsidRDefault="005F14E5" w:rsidP="001F3F67">
      <w:pPr>
        <w:rPr>
          <w:rFonts w:ascii="Times New Roman" w:hAnsi="Times New Roman" w:cs="Times New Roman"/>
        </w:rPr>
      </w:pPr>
    </w:p>
    <w:p w:rsidR="005F14E5" w:rsidRPr="005751A4" w:rsidRDefault="005F14E5" w:rsidP="001F3F67">
      <w:pPr>
        <w:rPr>
          <w:rFonts w:ascii="Times New Roman" w:hAnsi="Times New Roman" w:cs="Times New Roman"/>
        </w:rPr>
      </w:pPr>
    </w:p>
    <w:p w:rsidR="005751A4" w:rsidRPr="005751A4" w:rsidRDefault="005751A4" w:rsidP="001F3F67">
      <w:pPr>
        <w:rPr>
          <w:rFonts w:ascii="Times New Roman" w:hAnsi="Times New Roman" w:cs="Times New Roman"/>
        </w:rPr>
      </w:pPr>
    </w:p>
    <w:p w:rsidR="005751A4" w:rsidRPr="005751A4" w:rsidRDefault="005751A4" w:rsidP="001F3F67">
      <w:pPr>
        <w:rPr>
          <w:rFonts w:ascii="Times New Roman" w:hAnsi="Times New Roman" w:cs="Times New Roman"/>
        </w:rPr>
      </w:pPr>
    </w:p>
    <w:p w:rsidR="005751A4" w:rsidRPr="005751A4" w:rsidRDefault="005751A4" w:rsidP="001F3F67">
      <w:pPr>
        <w:rPr>
          <w:rFonts w:ascii="Times New Roman" w:hAnsi="Times New Roman" w:cs="Times New Roman"/>
        </w:rPr>
      </w:pPr>
    </w:p>
    <w:p w:rsidR="001F3F67" w:rsidRPr="005751A4" w:rsidRDefault="001F3F67" w:rsidP="001F3F67">
      <w:pPr>
        <w:rPr>
          <w:rFonts w:ascii="Times New Roman" w:hAnsi="Times New Roman" w:cs="Times New Roman"/>
        </w:rPr>
      </w:pPr>
    </w:p>
    <w:p w:rsidR="0027511D" w:rsidRPr="00176621" w:rsidRDefault="0027511D" w:rsidP="00C65AC6">
      <w:pPr>
        <w:pStyle w:val="a3"/>
        <w:widowControl w:val="0"/>
        <w:spacing w:after="0" w:line="240" w:lineRule="auto"/>
        <w:ind w:left="1080"/>
        <w:jc w:val="center"/>
        <w:rPr>
          <w:rStyle w:val="blk"/>
          <w:rFonts w:ascii="Times New Roman" w:hAnsi="Times New Roman" w:cs="Times New Roman"/>
        </w:rPr>
      </w:pPr>
      <w:r w:rsidRPr="00176621">
        <w:rPr>
          <w:rStyle w:val="blk"/>
          <w:rFonts w:ascii="Times New Roman" w:hAnsi="Times New Roman" w:cs="Times New Roman"/>
        </w:rPr>
        <w:lastRenderedPageBreak/>
        <w:t>ИСПОЛЬЗУЕМЫЕ СОКРАЩЕНИЯ</w:t>
      </w:r>
    </w:p>
    <w:p w:rsidR="0027511D" w:rsidRPr="00176621" w:rsidRDefault="0027511D" w:rsidP="0027511D">
      <w:pPr>
        <w:widowControl w:val="0"/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27511D" w:rsidRPr="00176621" w:rsidRDefault="0027511D" w:rsidP="0027511D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</w:rPr>
      </w:pPr>
      <w:r w:rsidRPr="00176621">
        <w:rPr>
          <w:rStyle w:val="blk"/>
          <w:rFonts w:ascii="Times New Roman" w:hAnsi="Times New Roman" w:cs="Times New Roman"/>
        </w:rPr>
        <w:t>В настоящей о</w:t>
      </w:r>
      <w:r w:rsidRPr="00176621">
        <w:rPr>
          <w:rFonts w:ascii="Times New Roman" w:hAnsi="Times New Roman" w:cs="Times New Roman"/>
        </w:rPr>
        <w:t>сновной профессиональной образовательной программе высшего образов</w:t>
      </w:r>
      <w:r w:rsidRPr="00176621">
        <w:rPr>
          <w:rFonts w:ascii="Times New Roman" w:hAnsi="Times New Roman" w:cs="Times New Roman"/>
        </w:rPr>
        <w:t>а</w:t>
      </w:r>
      <w:r w:rsidRPr="00176621">
        <w:rPr>
          <w:rFonts w:ascii="Times New Roman" w:hAnsi="Times New Roman" w:cs="Times New Roman"/>
        </w:rPr>
        <w:t>ния – программе подготовки научно-педагогических кадров  в аспирантуре по направлению по</w:t>
      </w:r>
      <w:r w:rsidRPr="00176621">
        <w:rPr>
          <w:rFonts w:ascii="Times New Roman" w:hAnsi="Times New Roman" w:cs="Times New Roman"/>
        </w:rPr>
        <w:t>д</w:t>
      </w:r>
      <w:r w:rsidRPr="00176621">
        <w:rPr>
          <w:rFonts w:ascii="Times New Roman" w:hAnsi="Times New Roman" w:cs="Times New Roman"/>
        </w:rPr>
        <w:t>готовки</w:t>
      </w:r>
      <w:r w:rsidRPr="00176621">
        <w:rPr>
          <w:rStyle w:val="blk"/>
          <w:rFonts w:ascii="Times New Roman" w:hAnsi="Times New Roman" w:cs="Times New Roman"/>
        </w:rPr>
        <w:t xml:space="preserve"> кадров высшей квалификации </w:t>
      </w:r>
      <w:r w:rsidRPr="00176621">
        <w:rPr>
          <w:rFonts w:ascii="Times New Roman" w:hAnsi="Times New Roman" w:cs="Times New Roman"/>
        </w:rPr>
        <w:t xml:space="preserve">45.06.01 «Языкознание и литературоведение» </w:t>
      </w:r>
      <w:r w:rsidRPr="00176621">
        <w:rPr>
          <w:rStyle w:val="blk"/>
          <w:rFonts w:ascii="Times New Roman" w:hAnsi="Times New Roman" w:cs="Times New Roman"/>
        </w:rPr>
        <w:t>используются следующие сокращения:</w:t>
      </w:r>
    </w:p>
    <w:p w:rsidR="0027511D" w:rsidRPr="00176621" w:rsidRDefault="0027511D" w:rsidP="0027511D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</w:rPr>
      </w:pPr>
      <w:r w:rsidRPr="00176621">
        <w:rPr>
          <w:rStyle w:val="blk"/>
          <w:rFonts w:ascii="Times New Roman" w:hAnsi="Times New Roman" w:cs="Times New Roman"/>
        </w:rPr>
        <w:t>ВО - высшее образование;</w:t>
      </w:r>
    </w:p>
    <w:p w:rsidR="0027511D" w:rsidRPr="00176621" w:rsidRDefault="0027511D" w:rsidP="0027511D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</w:rPr>
      </w:pPr>
      <w:r w:rsidRPr="00176621">
        <w:rPr>
          <w:rStyle w:val="blk"/>
          <w:rFonts w:ascii="Times New Roman" w:hAnsi="Times New Roman" w:cs="Times New Roman"/>
        </w:rPr>
        <w:t>УК - универсальные компетенции;</w:t>
      </w:r>
    </w:p>
    <w:p w:rsidR="0027511D" w:rsidRPr="00176621" w:rsidRDefault="0027511D" w:rsidP="0027511D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</w:rPr>
      </w:pPr>
      <w:r w:rsidRPr="00176621">
        <w:rPr>
          <w:rStyle w:val="blk"/>
          <w:rFonts w:ascii="Times New Roman" w:hAnsi="Times New Roman" w:cs="Times New Roman"/>
        </w:rPr>
        <w:t>ОПК - общепрофессиональные компетенции;</w:t>
      </w:r>
    </w:p>
    <w:p w:rsidR="0027511D" w:rsidRPr="00176621" w:rsidRDefault="0027511D" w:rsidP="0027511D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</w:rPr>
      </w:pPr>
      <w:r w:rsidRPr="00176621">
        <w:rPr>
          <w:rStyle w:val="blk"/>
          <w:rFonts w:ascii="Times New Roman" w:hAnsi="Times New Roman" w:cs="Times New Roman"/>
        </w:rPr>
        <w:t>ПК - профессиональные компетенции;</w:t>
      </w:r>
    </w:p>
    <w:p w:rsidR="0027511D" w:rsidRPr="00176621" w:rsidRDefault="0027511D" w:rsidP="0027511D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</w:rPr>
      </w:pPr>
      <w:r w:rsidRPr="00176621">
        <w:rPr>
          <w:rStyle w:val="blk"/>
          <w:rFonts w:ascii="Times New Roman" w:hAnsi="Times New Roman" w:cs="Times New Roman"/>
        </w:rPr>
        <w:t>ФГОС ВО - федеральный государственный образовательный стандарт высшего образов</w:t>
      </w:r>
      <w:r w:rsidRPr="00176621">
        <w:rPr>
          <w:rStyle w:val="blk"/>
          <w:rFonts w:ascii="Times New Roman" w:hAnsi="Times New Roman" w:cs="Times New Roman"/>
        </w:rPr>
        <w:t>а</w:t>
      </w:r>
      <w:r w:rsidRPr="00176621">
        <w:rPr>
          <w:rStyle w:val="blk"/>
          <w:rFonts w:ascii="Times New Roman" w:hAnsi="Times New Roman" w:cs="Times New Roman"/>
        </w:rPr>
        <w:t>ния;</w:t>
      </w:r>
    </w:p>
    <w:p w:rsidR="0027511D" w:rsidRPr="00176621" w:rsidRDefault="0027511D" w:rsidP="0027511D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</w:rPr>
      </w:pPr>
      <w:r w:rsidRPr="00176621">
        <w:rPr>
          <w:rStyle w:val="blk"/>
          <w:rFonts w:ascii="Times New Roman" w:hAnsi="Times New Roman" w:cs="Times New Roman"/>
        </w:rPr>
        <w:t>Программа аспирантуры - о</w:t>
      </w:r>
      <w:r w:rsidRPr="00176621">
        <w:rPr>
          <w:rFonts w:ascii="Times New Roman" w:hAnsi="Times New Roman" w:cs="Times New Roman"/>
        </w:rPr>
        <w:t>сновная профессиональная образовательная программа высш</w:t>
      </w:r>
      <w:r w:rsidRPr="00176621">
        <w:rPr>
          <w:rFonts w:ascii="Times New Roman" w:hAnsi="Times New Roman" w:cs="Times New Roman"/>
        </w:rPr>
        <w:t>е</w:t>
      </w:r>
      <w:r w:rsidRPr="00176621">
        <w:rPr>
          <w:rFonts w:ascii="Times New Roman" w:hAnsi="Times New Roman" w:cs="Times New Roman"/>
        </w:rPr>
        <w:t>го образования – программа подготовки научно-педагогических кадров  в аспирантуре по напра</w:t>
      </w:r>
      <w:r w:rsidRPr="00176621">
        <w:rPr>
          <w:rFonts w:ascii="Times New Roman" w:hAnsi="Times New Roman" w:cs="Times New Roman"/>
        </w:rPr>
        <w:t>в</w:t>
      </w:r>
      <w:r w:rsidRPr="00176621">
        <w:rPr>
          <w:rFonts w:ascii="Times New Roman" w:hAnsi="Times New Roman" w:cs="Times New Roman"/>
        </w:rPr>
        <w:t>лению подготовки</w:t>
      </w:r>
      <w:r w:rsidRPr="00176621">
        <w:rPr>
          <w:rStyle w:val="blk"/>
          <w:rFonts w:ascii="Times New Roman" w:hAnsi="Times New Roman" w:cs="Times New Roman"/>
        </w:rPr>
        <w:t xml:space="preserve"> кадров высшей квалификации </w:t>
      </w:r>
      <w:r w:rsidRPr="00176621">
        <w:rPr>
          <w:rFonts w:ascii="Times New Roman" w:hAnsi="Times New Roman" w:cs="Times New Roman"/>
        </w:rPr>
        <w:t xml:space="preserve">45.06.01 «Языкознание и литературоведение». </w:t>
      </w:r>
      <w:r w:rsidRPr="00176621">
        <w:rPr>
          <w:rFonts w:ascii="Times New Roman" w:hAnsi="Times New Roman" w:cs="Times New Roman"/>
          <w:spacing w:val="1"/>
        </w:rPr>
        <w:t xml:space="preserve"> </w:t>
      </w:r>
    </w:p>
    <w:p w:rsidR="0027511D" w:rsidRPr="00176621" w:rsidRDefault="0027511D" w:rsidP="002751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76621">
        <w:rPr>
          <w:rFonts w:ascii="Times New Roman" w:hAnsi="Times New Roman" w:cs="Times New Roman"/>
          <w:color w:val="343433"/>
        </w:rPr>
        <w:t xml:space="preserve">Направление подготовки - </w:t>
      </w:r>
      <w:r w:rsidRPr="00176621">
        <w:rPr>
          <w:rFonts w:ascii="Times New Roman" w:hAnsi="Times New Roman" w:cs="Times New Roman"/>
        </w:rPr>
        <w:t>направление подготовки</w:t>
      </w:r>
      <w:r w:rsidRPr="00176621">
        <w:rPr>
          <w:rStyle w:val="blk"/>
          <w:rFonts w:ascii="Times New Roman" w:hAnsi="Times New Roman" w:cs="Times New Roman"/>
        </w:rPr>
        <w:t xml:space="preserve"> кадров высшей квалификации </w:t>
      </w:r>
      <w:r w:rsidRPr="00176621">
        <w:rPr>
          <w:rFonts w:ascii="Times New Roman" w:hAnsi="Times New Roman" w:cs="Times New Roman"/>
        </w:rPr>
        <w:t xml:space="preserve">45.06.01 «Языкознание и литературоведение». </w:t>
      </w:r>
      <w:r w:rsidRPr="00176621">
        <w:rPr>
          <w:rFonts w:ascii="Times New Roman" w:hAnsi="Times New Roman" w:cs="Times New Roman"/>
          <w:spacing w:val="1"/>
        </w:rPr>
        <w:t xml:space="preserve"> </w:t>
      </w:r>
    </w:p>
    <w:p w:rsidR="0027511D" w:rsidRPr="005751A4" w:rsidRDefault="0027511D" w:rsidP="001F3F67">
      <w:pPr>
        <w:widowControl w:val="0"/>
        <w:autoSpaceDE w:val="0"/>
        <w:autoSpaceDN w:val="0"/>
        <w:adjustRightInd w:val="0"/>
        <w:spacing w:before="61"/>
        <w:ind w:firstLine="709"/>
        <w:rPr>
          <w:rFonts w:ascii="Times New Roman" w:hAnsi="Times New Roman" w:cs="Times New Roman"/>
          <w:b/>
          <w:bCs/>
        </w:rPr>
      </w:pPr>
    </w:p>
    <w:p w:rsidR="0027511D" w:rsidRPr="005751A4" w:rsidRDefault="0027511D" w:rsidP="001F3F67">
      <w:pPr>
        <w:widowControl w:val="0"/>
        <w:autoSpaceDE w:val="0"/>
        <w:autoSpaceDN w:val="0"/>
        <w:adjustRightInd w:val="0"/>
        <w:spacing w:before="61"/>
        <w:ind w:firstLine="709"/>
        <w:rPr>
          <w:rFonts w:ascii="Times New Roman" w:hAnsi="Times New Roman" w:cs="Times New Roman"/>
          <w:b/>
          <w:bCs/>
        </w:rPr>
      </w:pPr>
    </w:p>
    <w:p w:rsidR="0027511D" w:rsidRPr="005751A4" w:rsidRDefault="0027511D" w:rsidP="001F3F67">
      <w:pPr>
        <w:widowControl w:val="0"/>
        <w:autoSpaceDE w:val="0"/>
        <w:autoSpaceDN w:val="0"/>
        <w:adjustRightInd w:val="0"/>
        <w:spacing w:before="61"/>
        <w:ind w:firstLine="709"/>
        <w:rPr>
          <w:rFonts w:ascii="Times New Roman" w:hAnsi="Times New Roman" w:cs="Times New Roman"/>
          <w:b/>
          <w:bCs/>
        </w:rPr>
      </w:pPr>
    </w:p>
    <w:p w:rsidR="0027511D" w:rsidRPr="005751A4" w:rsidRDefault="0027511D" w:rsidP="001F3F67">
      <w:pPr>
        <w:widowControl w:val="0"/>
        <w:autoSpaceDE w:val="0"/>
        <w:autoSpaceDN w:val="0"/>
        <w:adjustRightInd w:val="0"/>
        <w:spacing w:before="61"/>
        <w:ind w:firstLine="709"/>
        <w:rPr>
          <w:rFonts w:ascii="Times New Roman" w:hAnsi="Times New Roman" w:cs="Times New Roman"/>
          <w:b/>
          <w:bCs/>
        </w:rPr>
      </w:pPr>
    </w:p>
    <w:p w:rsidR="0027511D" w:rsidRPr="005751A4" w:rsidRDefault="0027511D" w:rsidP="001F3F67">
      <w:pPr>
        <w:widowControl w:val="0"/>
        <w:autoSpaceDE w:val="0"/>
        <w:autoSpaceDN w:val="0"/>
        <w:adjustRightInd w:val="0"/>
        <w:spacing w:before="61"/>
        <w:ind w:firstLine="709"/>
        <w:rPr>
          <w:rFonts w:ascii="Times New Roman" w:hAnsi="Times New Roman" w:cs="Times New Roman"/>
          <w:b/>
          <w:bCs/>
        </w:rPr>
      </w:pPr>
    </w:p>
    <w:p w:rsidR="0027511D" w:rsidRPr="005751A4" w:rsidRDefault="0027511D" w:rsidP="001F3F67">
      <w:pPr>
        <w:widowControl w:val="0"/>
        <w:autoSpaceDE w:val="0"/>
        <w:autoSpaceDN w:val="0"/>
        <w:adjustRightInd w:val="0"/>
        <w:spacing w:before="61"/>
        <w:ind w:firstLine="709"/>
        <w:rPr>
          <w:rFonts w:ascii="Times New Roman" w:hAnsi="Times New Roman" w:cs="Times New Roman"/>
          <w:b/>
          <w:bCs/>
        </w:rPr>
      </w:pPr>
    </w:p>
    <w:p w:rsidR="0027511D" w:rsidRPr="005751A4" w:rsidRDefault="0027511D" w:rsidP="001F3F67">
      <w:pPr>
        <w:widowControl w:val="0"/>
        <w:autoSpaceDE w:val="0"/>
        <w:autoSpaceDN w:val="0"/>
        <w:adjustRightInd w:val="0"/>
        <w:spacing w:before="61"/>
        <w:ind w:firstLine="709"/>
        <w:rPr>
          <w:rFonts w:ascii="Times New Roman" w:hAnsi="Times New Roman" w:cs="Times New Roman"/>
          <w:b/>
          <w:bCs/>
        </w:rPr>
      </w:pPr>
    </w:p>
    <w:p w:rsidR="0027511D" w:rsidRPr="005751A4" w:rsidRDefault="0027511D" w:rsidP="001F3F67">
      <w:pPr>
        <w:widowControl w:val="0"/>
        <w:autoSpaceDE w:val="0"/>
        <w:autoSpaceDN w:val="0"/>
        <w:adjustRightInd w:val="0"/>
        <w:spacing w:before="61"/>
        <w:ind w:firstLine="709"/>
        <w:rPr>
          <w:rFonts w:ascii="Times New Roman" w:hAnsi="Times New Roman" w:cs="Times New Roman"/>
          <w:b/>
          <w:bCs/>
        </w:rPr>
      </w:pPr>
    </w:p>
    <w:p w:rsidR="0027511D" w:rsidRPr="005751A4" w:rsidRDefault="0027511D" w:rsidP="001F3F67">
      <w:pPr>
        <w:widowControl w:val="0"/>
        <w:autoSpaceDE w:val="0"/>
        <w:autoSpaceDN w:val="0"/>
        <w:adjustRightInd w:val="0"/>
        <w:spacing w:before="61"/>
        <w:ind w:firstLine="709"/>
        <w:rPr>
          <w:rFonts w:ascii="Times New Roman" w:hAnsi="Times New Roman" w:cs="Times New Roman"/>
          <w:b/>
          <w:bCs/>
        </w:rPr>
      </w:pPr>
    </w:p>
    <w:p w:rsidR="0027511D" w:rsidRPr="005751A4" w:rsidRDefault="0027511D" w:rsidP="001F3F67">
      <w:pPr>
        <w:widowControl w:val="0"/>
        <w:autoSpaceDE w:val="0"/>
        <w:autoSpaceDN w:val="0"/>
        <w:adjustRightInd w:val="0"/>
        <w:spacing w:before="61"/>
        <w:ind w:firstLine="709"/>
        <w:rPr>
          <w:rFonts w:ascii="Times New Roman" w:hAnsi="Times New Roman" w:cs="Times New Roman"/>
          <w:b/>
          <w:bCs/>
        </w:rPr>
      </w:pPr>
    </w:p>
    <w:p w:rsidR="0027511D" w:rsidRPr="005751A4" w:rsidRDefault="0027511D" w:rsidP="001F3F67">
      <w:pPr>
        <w:widowControl w:val="0"/>
        <w:autoSpaceDE w:val="0"/>
        <w:autoSpaceDN w:val="0"/>
        <w:adjustRightInd w:val="0"/>
        <w:spacing w:before="61"/>
        <w:ind w:firstLine="709"/>
        <w:rPr>
          <w:rFonts w:ascii="Times New Roman" w:hAnsi="Times New Roman" w:cs="Times New Roman"/>
          <w:b/>
          <w:bCs/>
        </w:rPr>
      </w:pPr>
    </w:p>
    <w:p w:rsidR="0027511D" w:rsidRPr="005751A4" w:rsidRDefault="0027511D" w:rsidP="001F3F67">
      <w:pPr>
        <w:widowControl w:val="0"/>
        <w:autoSpaceDE w:val="0"/>
        <w:autoSpaceDN w:val="0"/>
        <w:adjustRightInd w:val="0"/>
        <w:spacing w:before="61"/>
        <w:ind w:firstLine="709"/>
        <w:rPr>
          <w:rFonts w:ascii="Times New Roman" w:hAnsi="Times New Roman" w:cs="Times New Roman"/>
          <w:b/>
          <w:bCs/>
        </w:rPr>
      </w:pPr>
    </w:p>
    <w:p w:rsidR="0027511D" w:rsidRPr="005751A4" w:rsidRDefault="0027511D" w:rsidP="001F3F67">
      <w:pPr>
        <w:widowControl w:val="0"/>
        <w:autoSpaceDE w:val="0"/>
        <w:autoSpaceDN w:val="0"/>
        <w:adjustRightInd w:val="0"/>
        <w:spacing w:before="61"/>
        <w:ind w:firstLine="709"/>
        <w:rPr>
          <w:rFonts w:ascii="Times New Roman" w:hAnsi="Times New Roman" w:cs="Times New Roman"/>
          <w:b/>
          <w:bCs/>
        </w:rPr>
      </w:pPr>
    </w:p>
    <w:p w:rsidR="0027511D" w:rsidRPr="005751A4" w:rsidRDefault="0027511D" w:rsidP="001F3F67">
      <w:pPr>
        <w:widowControl w:val="0"/>
        <w:autoSpaceDE w:val="0"/>
        <w:autoSpaceDN w:val="0"/>
        <w:adjustRightInd w:val="0"/>
        <w:spacing w:before="61"/>
        <w:ind w:firstLine="709"/>
        <w:rPr>
          <w:rFonts w:ascii="Times New Roman" w:hAnsi="Times New Roman" w:cs="Times New Roman"/>
          <w:b/>
          <w:bCs/>
        </w:rPr>
      </w:pPr>
    </w:p>
    <w:p w:rsidR="0027511D" w:rsidRPr="005751A4" w:rsidRDefault="0027511D" w:rsidP="001F3F67">
      <w:pPr>
        <w:widowControl w:val="0"/>
        <w:autoSpaceDE w:val="0"/>
        <w:autoSpaceDN w:val="0"/>
        <w:adjustRightInd w:val="0"/>
        <w:spacing w:before="61"/>
        <w:ind w:firstLine="709"/>
        <w:rPr>
          <w:rFonts w:ascii="Times New Roman" w:hAnsi="Times New Roman" w:cs="Times New Roman"/>
          <w:b/>
          <w:bCs/>
        </w:rPr>
      </w:pPr>
    </w:p>
    <w:p w:rsidR="0027511D" w:rsidRDefault="0027511D" w:rsidP="001F3F67">
      <w:pPr>
        <w:widowControl w:val="0"/>
        <w:autoSpaceDE w:val="0"/>
        <w:autoSpaceDN w:val="0"/>
        <w:adjustRightInd w:val="0"/>
        <w:spacing w:before="61"/>
        <w:ind w:firstLine="709"/>
        <w:rPr>
          <w:rFonts w:ascii="Times New Roman" w:hAnsi="Times New Roman" w:cs="Times New Roman"/>
          <w:b/>
          <w:bCs/>
        </w:rPr>
      </w:pPr>
    </w:p>
    <w:p w:rsidR="00176621" w:rsidRDefault="00176621" w:rsidP="001F3F67">
      <w:pPr>
        <w:widowControl w:val="0"/>
        <w:autoSpaceDE w:val="0"/>
        <w:autoSpaceDN w:val="0"/>
        <w:adjustRightInd w:val="0"/>
        <w:spacing w:before="61"/>
        <w:ind w:firstLine="709"/>
        <w:rPr>
          <w:rFonts w:ascii="Times New Roman" w:hAnsi="Times New Roman" w:cs="Times New Roman"/>
          <w:b/>
          <w:bCs/>
        </w:rPr>
      </w:pPr>
    </w:p>
    <w:p w:rsidR="00176621" w:rsidRDefault="00176621" w:rsidP="001F3F67">
      <w:pPr>
        <w:widowControl w:val="0"/>
        <w:autoSpaceDE w:val="0"/>
        <w:autoSpaceDN w:val="0"/>
        <w:adjustRightInd w:val="0"/>
        <w:spacing w:before="61"/>
        <w:ind w:firstLine="709"/>
        <w:rPr>
          <w:rFonts w:ascii="Times New Roman" w:hAnsi="Times New Roman" w:cs="Times New Roman"/>
          <w:b/>
          <w:bCs/>
        </w:rPr>
      </w:pPr>
    </w:p>
    <w:p w:rsidR="00176621" w:rsidRPr="005751A4" w:rsidRDefault="00176621" w:rsidP="001F3F67">
      <w:pPr>
        <w:widowControl w:val="0"/>
        <w:autoSpaceDE w:val="0"/>
        <w:autoSpaceDN w:val="0"/>
        <w:adjustRightInd w:val="0"/>
        <w:spacing w:before="61"/>
        <w:ind w:firstLine="709"/>
        <w:rPr>
          <w:rFonts w:ascii="Times New Roman" w:hAnsi="Times New Roman" w:cs="Times New Roman"/>
          <w:b/>
          <w:bCs/>
        </w:rPr>
      </w:pPr>
    </w:p>
    <w:p w:rsidR="0027511D" w:rsidRPr="005751A4" w:rsidRDefault="0027511D" w:rsidP="001F3F67">
      <w:pPr>
        <w:widowControl w:val="0"/>
        <w:autoSpaceDE w:val="0"/>
        <w:autoSpaceDN w:val="0"/>
        <w:adjustRightInd w:val="0"/>
        <w:spacing w:before="61"/>
        <w:ind w:firstLine="709"/>
        <w:rPr>
          <w:rFonts w:ascii="Times New Roman" w:hAnsi="Times New Roman" w:cs="Times New Roman"/>
          <w:b/>
          <w:bCs/>
        </w:rPr>
      </w:pPr>
    </w:p>
    <w:p w:rsidR="0027511D" w:rsidRPr="005751A4" w:rsidRDefault="0027511D" w:rsidP="001F3F67">
      <w:pPr>
        <w:widowControl w:val="0"/>
        <w:autoSpaceDE w:val="0"/>
        <w:autoSpaceDN w:val="0"/>
        <w:adjustRightInd w:val="0"/>
        <w:spacing w:before="61"/>
        <w:ind w:firstLine="709"/>
        <w:rPr>
          <w:rFonts w:ascii="Times New Roman" w:hAnsi="Times New Roman" w:cs="Times New Roman"/>
          <w:b/>
          <w:bCs/>
        </w:rPr>
      </w:pPr>
    </w:p>
    <w:p w:rsidR="00EA6E8C" w:rsidRPr="005751A4" w:rsidRDefault="00EA6E8C" w:rsidP="00E3127F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5751A4">
        <w:rPr>
          <w:rStyle w:val="blk"/>
          <w:rFonts w:ascii="Times New Roman" w:hAnsi="Times New Roman" w:cs="Times New Roman"/>
        </w:rPr>
        <w:lastRenderedPageBreak/>
        <w:t>ХАРАКТЕРИСТИКА НАПРАВЛЕНИЯ ПОДГОТОВКИ</w:t>
      </w:r>
    </w:p>
    <w:p w:rsidR="00EA6E8C" w:rsidRPr="005751A4" w:rsidRDefault="00EA6E8C" w:rsidP="00EA6E8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E8C" w:rsidRPr="005751A4" w:rsidRDefault="00EA6E8C" w:rsidP="00EA6E8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  <w:bCs/>
        </w:rPr>
        <w:t xml:space="preserve">           1</w:t>
      </w:r>
      <w:r w:rsidRPr="005751A4">
        <w:rPr>
          <w:rFonts w:ascii="Times New Roman" w:hAnsi="Times New Roman" w:cs="Times New Roman"/>
          <w:bCs/>
          <w:spacing w:val="2"/>
        </w:rPr>
        <w:t>.</w:t>
      </w:r>
      <w:r w:rsidRPr="005751A4">
        <w:rPr>
          <w:rFonts w:ascii="Times New Roman" w:hAnsi="Times New Roman" w:cs="Times New Roman"/>
          <w:bCs/>
        </w:rPr>
        <w:t xml:space="preserve">1. </w:t>
      </w:r>
      <w:r w:rsidRPr="005751A4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– пр</w:t>
      </w:r>
      <w:r w:rsidRPr="005751A4">
        <w:rPr>
          <w:rFonts w:ascii="Times New Roman" w:hAnsi="Times New Roman" w:cs="Times New Roman"/>
        </w:rPr>
        <w:t>о</w:t>
      </w:r>
      <w:r w:rsidRPr="005751A4">
        <w:rPr>
          <w:rFonts w:ascii="Times New Roman" w:hAnsi="Times New Roman" w:cs="Times New Roman"/>
        </w:rPr>
        <w:t>грамма подготовки научно-педагогических кадров  в аспирантуре по направлению подготовки</w:t>
      </w:r>
      <w:r w:rsidRPr="005751A4">
        <w:rPr>
          <w:rStyle w:val="blk"/>
          <w:rFonts w:ascii="Times New Roman" w:hAnsi="Times New Roman" w:cs="Times New Roman"/>
        </w:rPr>
        <w:t xml:space="preserve"> кадров высшей квалификации </w:t>
      </w:r>
      <w:r w:rsidRPr="005751A4">
        <w:rPr>
          <w:rFonts w:ascii="Times New Roman" w:hAnsi="Times New Roman" w:cs="Times New Roman"/>
        </w:rPr>
        <w:t xml:space="preserve">45.06.01 «Языкознание и литературоведение» </w:t>
      </w:r>
      <w:r w:rsidRPr="005751A4">
        <w:rPr>
          <w:rFonts w:ascii="Times New Roman" w:hAnsi="Times New Roman" w:cs="Times New Roman"/>
          <w:color w:val="343433"/>
        </w:rPr>
        <w:t>(далее соответственно – программа аспирантуры, направление подготовки)</w:t>
      </w:r>
    </w:p>
    <w:p w:rsidR="00EA6E8C" w:rsidRPr="005751A4" w:rsidRDefault="00EA6E8C" w:rsidP="00EA6E8C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333333"/>
          <w:spacing w:val="1"/>
        </w:rPr>
      </w:pPr>
      <w:r w:rsidRPr="005751A4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– программа подготовки научно-педагогических кадров  в аспирантуре, р</w:t>
      </w:r>
      <w:r w:rsidRPr="005751A4">
        <w:rPr>
          <w:rFonts w:ascii="Times New Roman" w:hAnsi="Times New Roman" w:cs="Times New Roman"/>
          <w:spacing w:val="1"/>
        </w:rPr>
        <w:t>еа</w:t>
      </w:r>
      <w:r w:rsidRPr="005751A4">
        <w:rPr>
          <w:rFonts w:ascii="Times New Roman" w:hAnsi="Times New Roman" w:cs="Times New Roman"/>
        </w:rPr>
        <w:t>лиз</w:t>
      </w:r>
      <w:r w:rsidRPr="005751A4">
        <w:rPr>
          <w:rFonts w:ascii="Times New Roman" w:hAnsi="Times New Roman" w:cs="Times New Roman"/>
          <w:spacing w:val="-5"/>
        </w:rPr>
        <w:t>у</w:t>
      </w:r>
      <w:r w:rsidRPr="005751A4">
        <w:rPr>
          <w:rFonts w:ascii="Times New Roman" w:hAnsi="Times New Roman" w:cs="Times New Roman"/>
          <w:spacing w:val="1"/>
        </w:rPr>
        <w:t>ема</w:t>
      </w:r>
      <w:r w:rsidRPr="005751A4">
        <w:rPr>
          <w:rFonts w:ascii="Times New Roman" w:hAnsi="Times New Roman" w:cs="Times New Roman"/>
        </w:rPr>
        <w:t>я</w:t>
      </w:r>
      <w:r w:rsidRPr="005751A4">
        <w:rPr>
          <w:rFonts w:ascii="Times New Roman" w:hAnsi="Times New Roman" w:cs="Times New Roman"/>
          <w:spacing w:val="11"/>
        </w:rPr>
        <w:t xml:space="preserve"> </w:t>
      </w:r>
      <w:r w:rsidRPr="005751A4">
        <w:rPr>
          <w:rFonts w:ascii="Times New Roman" w:hAnsi="Times New Roman" w:cs="Times New Roman"/>
          <w:spacing w:val="1"/>
        </w:rPr>
        <w:t>Ф</w:t>
      </w:r>
      <w:r w:rsidRPr="005751A4">
        <w:rPr>
          <w:rFonts w:ascii="Times New Roman" w:hAnsi="Times New Roman" w:cs="Times New Roman"/>
          <w:spacing w:val="2"/>
        </w:rPr>
        <w:t>Г</w:t>
      </w:r>
      <w:r w:rsidRPr="005751A4">
        <w:rPr>
          <w:rFonts w:ascii="Times New Roman" w:hAnsi="Times New Roman" w:cs="Times New Roman"/>
          <w:spacing w:val="-1"/>
        </w:rPr>
        <w:t>Б</w:t>
      </w:r>
      <w:r w:rsidRPr="005751A4">
        <w:rPr>
          <w:rFonts w:ascii="Times New Roman" w:hAnsi="Times New Roman" w:cs="Times New Roman"/>
          <w:spacing w:val="1"/>
        </w:rPr>
        <w:t>О</w:t>
      </w:r>
      <w:r w:rsidRPr="005751A4">
        <w:rPr>
          <w:rFonts w:ascii="Times New Roman" w:hAnsi="Times New Roman" w:cs="Times New Roman"/>
        </w:rPr>
        <w:t>У</w:t>
      </w:r>
      <w:r w:rsidRPr="005751A4">
        <w:rPr>
          <w:rFonts w:ascii="Times New Roman" w:hAnsi="Times New Roman" w:cs="Times New Roman"/>
          <w:spacing w:val="8"/>
        </w:rPr>
        <w:t xml:space="preserve"> </w:t>
      </w:r>
      <w:r w:rsidRPr="005751A4">
        <w:rPr>
          <w:rFonts w:ascii="Times New Roman" w:hAnsi="Times New Roman" w:cs="Times New Roman"/>
          <w:spacing w:val="-3"/>
        </w:rPr>
        <w:t>В</w:t>
      </w:r>
      <w:r w:rsidRPr="005751A4">
        <w:rPr>
          <w:rFonts w:ascii="Times New Roman" w:hAnsi="Times New Roman" w:cs="Times New Roman"/>
          <w:spacing w:val="-4"/>
        </w:rPr>
        <w:t>ПО «Дагеста</w:t>
      </w:r>
      <w:r w:rsidRPr="005751A4">
        <w:rPr>
          <w:rFonts w:ascii="Times New Roman" w:hAnsi="Times New Roman" w:cs="Times New Roman"/>
          <w:spacing w:val="-4"/>
        </w:rPr>
        <w:t>н</w:t>
      </w:r>
      <w:r w:rsidRPr="005751A4">
        <w:rPr>
          <w:rFonts w:ascii="Times New Roman" w:hAnsi="Times New Roman" w:cs="Times New Roman"/>
          <w:spacing w:val="-4"/>
        </w:rPr>
        <w:t>ский г</w:t>
      </w:r>
      <w:r w:rsidRPr="005751A4">
        <w:rPr>
          <w:rFonts w:ascii="Times New Roman" w:hAnsi="Times New Roman" w:cs="Times New Roman"/>
        </w:rPr>
        <w:t>о</w:t>
      </w:r>
      <w:r w:rsidRPr="005751A4">
        <w:rPr>
          <w:rFonts w:ascii="Times New Roman" w:hAnsi="Times New Roman" w:cs="Times New Roman"/>
          <w:spacing w:val="1"/>
        </w:rPr>
        <w:t>с</w:t>
      </w:r>
      <w:r w:rsidRPr="005751A4">
        <w:rPr>
          <w:rFonts w:ascii="Times New Roman" w:hAnsi="Times New Roman" w:cs="Times New Roman"/>
          <w:spacing w:val="-5"/>
        </w:rPr>
        <w:t>у</w:t>
      </w:r>
      <w:r w:rsidRPr="005751A4">
        <w:rPr>
          <w:rFonts w:ascii="Times New Roman" w:hAnsi="Times New Roman" w:cs="Times New Roman"/>
          <w:spacing w:val="2"/>
        </w:rPr>
        <w:t>д</w:t>
      </w:r>
      <w:r w:rsidRPr="005751A4">
        <w:rPr>
          <w:rFonts w:ascii="Times New Roman" w:hAnsi="Times New Roman" w:cs="Times New Roman"/>
          <w:spacing w:val="1"/>
        </w:rPr>
        <w:t>а</w:t>
      </w:r>
      <w:r w:rsidRPr="005751A4">
        <w:rPr>
          <w:rFonts w:ascii="Times New Roman" w:hAnsi="Times New Roman" w:cs="Times New Roman"/>
        </w:rPr>
        <w:t>р</w:t>
      </w:r>
      <w:r w:rsidRPr="005751A4">
        <w:rPr>
          <w:rFonts w:ascii="Times New Roman" w:hAnsi="Times New Roman" w:cs="Times New Roman"/>
          <w:spacing w:val="1"/>
        </w:rPr>
        <w:t>с</w:t>
      </w:r>
      <w:r w:rsidRPr="005751A4">
        <w:rPr>
          <w:rFonts w:ascii="Times New Roman" w:hAnsi="Times New Roman" w:cs="Times New Roman"/>
          <w:spacing w:val="-2"/>
        </w:rPr>
        <w:t>тв</w:t>
      </w:r>
      <w:r w:rsidRPr="005751A4">
        <w:rPr>
          <w:rFonts w:ascii="Times New Roman" w:hAnsi="Times New Roman" w:cs="Times New Roman"/>
          <w:spacing w:val="1"/>
        </w:rPr>
        <w:t>е</w:t>
      </w:r>
      <w:r w:rsidRPr="005751A4">
        <w:rPr>
          <w:rFonts w:ascii="Times New Roman" w:hAnsi="Times New Roman" w:cs="Times New Roman"/>
        </w:rPr>
        <w:t xml:space="preserve">нный технический </w:t>
      </w:r>
      <w:r w:rsidRPr="005751A4">
        <w:rPr>
          <w:rFonts w:ascii="Times New Roman" w:hAnsi="Times New Roman" w:cs="Times New Roman"/>
          <w:spacing w:val="-5"/>
        </w:rPr>
        <w:t>у</w:t>
      </w:r>
      <w:r w:rsidRPr="005751A4">
        <w:rPr>
          <w:rFonts w:ascii="Times New Roman" w:hAnsi="Times New Roman" w:cs="Times New Roman"/>
        </w:rPr>
        <w:t>ни</w:t>
      </w:r>
      <w:r w:rsidRPr="005751A4">
        <w:rPr>
          <w:rFonts w:ascii="Times New Roman" w:hAnsi="Times New Roman" w:cs="Times New Roman"/>
          <w:spacing w:val="-2"/>
        </w:rPr>
        <w:t>в</w:t>
      </w:r>
      <w:r w:rsidRPr="005751A4">
        <w:rPr>
          <w:rFonts w:ascii="Times New Roman" w:hAnsi="Times New Roman" w:cs="Times New Roman"/>
          <w:spacing w:val="1"/>
        </w:rPr>
        <w:t>е</w:t>
      </w:r>
      <w:r w:rsidRPr="005751A4">
        <w:rPr>
          <w:rFonts w:ascii="Times New Roman" w:hAnsi="Times New Roman" w:cs="Times New Roman"/>
        </w:rPr>
        <w:t>р</w:t>
      </w:r>
      <w:r w:rsidRPr="005751A4">
        <w:rPr>
          <w:rFonts w:ascii="Times New Roman" w:hAnsi="Times New Roman" w:cs="Times New Roman"/>
          <w:spacing w:val="1"/>
        </w:rPr>
        <w:t>с</w:t>
      </w:r>
      <w:r w:rsidRPr="005751A4">
        <w:rPr>
          <w:rFonts w:ascii="Times New Roman" w:hAnsi="Times New Roman" w:cs="Times New Roman"/>
        </w:rPr>
        <w:t>и</w:t>
      </w:r>
      <w:r w:rsidRPr="005751A4">
        <w:rPr>
          <w:rFonts w:ascii="Times New Roman" w:hAnsi="Times New Roman" w:cs="Times New Roman"/>
          <w:spacing w:val="-2"/>
        </w:rPr>
        <w:t>т</w:t>
      </w:r>
      <w:r w:rsidRPr="005751A4">
        <w:rPr>
          <w:rFonts w:ascii="Times New Roman" w:hAnsi="Times New Roman" w:cs="Times New Roman"/>
          <w:spacing w:val="1"/>
        </w:rPr>
        <w:t>е</w:t>
      </w:r>
      <w:r w:rsidRPr="005751A4">
        <w:rPr>
          <w:rFonts w:ascii="Times New Roman" w:hAnsi="Times New Roman" w:cs="Times New Roman"/>
          <w:spacing w:val="-2"/>
        </w:rPr>
        <w:t>т</w:t>
      </w:r>
      <w:r w:rsidRPr="005751A4">
        <w:rPr>
          <w:rFonts w:ascii="Times New Roman" w:hAnsi="Times New Roman" w:cs="Times New Roman"/>
        </w:rPr>
        <w:t>»</w:t>
      </w:r>
      <w:r w:rsidRPr="005751A4">
        <w:rPr>
          <w:rFonts w:ascii="Times New Roman" w:hAnsi="Times New Roman" w:cs="Times New Roman"/>
          <w:spacing w:val="3"/>
        </w:rPr>
        <w:t xml:space="preserve"> </w:t>
      </w:r>
      <w:r w:rsidRPr="005751A4">
        <w:rPr>
          <w:rFonts w:ascii="Times New Roman" w:hAnsi="Times New Roman" w:cs="Times New Roman"/>
          <w:spacing w:val="-2"/>
        </w:rPr>
        <w:t>(</w:t>
      </w:r>
      <w:r w:rsidRPr="005751A4">
        <w:rPr>
          <w:rFonts w:ascii="Times New Roman" w:hAnsi="Times New Roman" w:cs="Times New Roman"/>
          <w:spacing w:val="2"/>
        </w:rPr>
        <w:t>д</w:t>
      </w:r>
      <w:r w:rsidRPr="005751A4">
        <w:rPr>
          <w:rFonts w:ascii="Times New Roman" w:hAnsi="Times New Roman" w:cs="Times New Roman"/>
          <w:spacing w:val="1"/>
        </w:rPr>
        <w:t>а</w:t>
      </w:r>
      <w:r w:rsidRPr="005751A4">
        <w:rPr>
          <w:rFonts w:ascii="Times New Roman" w:hAnsi="Times New Roman" w:cs="Times New Roman"/>
        </w:rPr>
        <w:t>л</w:t>
      </w:r>
      <w:r w:rsidRPr="005751A4">
        <w:rPr>
          <w:rFonts w:ascii="Times New Roman" w:hAnsi="Times New Roman" w:cs="Times New Roman"/>
          <w:spacing w:val="1"/>
        </w:rPr>
        <w:t>е</w:t>
      </w:r>
      <w:r w:rsidRPr="005751A4">
        <w:rPr>
          <w:rFonts w:ascii="Times New Roman" w:hAnsi="Times New Roman" w:cs="Times New Roman"/>
        </w:rPr>
        <w:t>е</w:t>
      </w:r>
      <w:r w:rsidRPr="005751A4">
        <w:rPr>
          <w:rFonts w:ascii="Times New Roman" w:hAnsi="Times New Roman" w:cs="Times New Roman"/>
          <w:spacing w:val="9"/>
        </w:rPr>
        <w:t xml:space="preserve"> </w:t>
      </w:r>
      <w:r w:rsidRPr="005751A4">
        <w:rPr>
          <w:rFonts w:ascii="Times New Roman" w:hAnsi="Times New Roman" w:cs="Times New Roman"/>
        </w:rPr>
        <w:t>–</w:t>
      </w:r>
      <w:r w:rsidRPr="005751A4">
        <w:rPr>
          <w:rFonts w:ascii="Times New Roman" w:hAnsi="Times New Roman" w:cs="Times New Roman"/>
          <w:spacing w:val="14"/>
        </w:rPr>
        <w:t xml:space="preserve"> </w:t>
      </w:r>
      <w:r w:rsidRPr="005751A4">
        <w:rPr>
          <w:rFonts w:ascii="Times New Roman" w:hAnsi="Times New Roman" w:cs="Times New Roman"/>
        </w:rPr>
        <w:t>Уни</w:t>
      </w:r>
      <w:r w:rsidRPr="005751A4">
        <w:rPr>
          <w:rFonts w:ascii="Times New Roman" w:hAnsi="Times New Roman" w:cs="Times New Roman"/>
          <w:spacing w:val="-2"/>
        </w:rPr>
        <w:t>в</w:t>
      </w:r>
      <w:r w:rsidRPr="005751A4">
        <w:rPr>
          <w:rFonts w:ascii="Times New Roman" w:hAnsi="Times New Roman" w:cs="Times New Roman"/>
          <w:spacing w:val="1"/>
        </w:rPr>
        <w:t>е</w:t>
      </w:r>
      <w:r w:rsidRPr="005751A4">
        <w:rPr>
          <w:rFonts w:ascii="Times New Roman" w:hAnsi="Times New Roman" w:cs="Times New Roman"/>
        </w:rPr>
        <w:t>р</w:t>
      </w:r>
      <w:r w:rsidRPr="005751A4">
        <w:rPr>
          <w:rFonts w:ascii="Times New Roman" w:hAnsi="Times New Roman" w:cs="Times New Roman"/>
          <w:spacing w:val="1"/>
        </w:rPr>
        <w:t>с</w:t>
      </w:r>
      <w:r w:rsidRPr="005751A4">
        <w:rPr>
          <w:rFonts w:ascii="Times New Roman" w:hAnsi="Times New Roman" w:cs="Times New Roman"/>
        </w:rPr>
        <w:t>и</w:t>
      </w:r>
      <w:r w:rsidRPr="005751A4">
        <w:rPr>
          <w:rFonts w:ascii="Times New Roman" w:hAnsi="Times New Roman" w:cs="Times New Roman"/>
          <w:spacing w:val="-2"/>
        </w:rPr>
        <w:t>т</w:t>
      </w:r>
      <w:r w:rsidRPr="005751A4">
        <w:rPr>
          <w:rFonts w:ascii="Times New Roman" w:hAnsi="Times New Roman" w:cs="Times New Roman"/>
          <w:spacing w:val="1"/>
        </w:rPr>
        <w:t>е</w:t>
      </w:r>
      <w:r w:rsidRPr="005751A4">
        <w:rPr>
          <w:rFonts w:ascii="Times New Roman" w:hAnsi="Times New Roman" w:cs="Times New Roman"/>
          <w:spacing w:val="-2"/>
        </w:rPr>
        <w:t>т</w:t>
      </w:r>
      <w:r w:rsidRPr="005751A4">
        <w:rPr>
          <w:rFonts w:ascii="Times New Roman" w:hAnsi="Times New Roman" w:cs="Times New Roman"/>
        </w:rPr>
        <w:t>)</w:t>
      </w:r>
      <w:r w:rsidRPr="005751A4">
        <w:rPr>
          <w:rFonts w:ascii="Times New Roman" w:hAnsi="Times New Roman" w:cs="Times New Roman"/>
          <w:spacing w:val="10"/>
        </w:rPr>
        <w:t xml:space="preserve"> </w:t>
      </w:r>
      <w:r w:rsidRPr="005751A4">
        <w:rPr>
          <w:rFonts w:ascii="Times New Roman" w:hAnsi="Times New Roman" w:cs="Times New Roman"/>
        </w:rPr>
        <w:t>по</w:t>
      </w:r>
      <w:r w:rsidRPr="005751A4">
        <w:rPr>
          <w:rFonts w:ascii="Times New Roman" w:hAnsi="Times New Roman" w:cs="Times New Roman"/>
          <w:spacing w:val="25"/>
        </w:rPr>
        <w:t xml:space="preserve"> </w:t>
      </w:r>
      <w:r w:rsidRPr="005751A4">
        <w:rPr>
          <w:rFonts w:ascii="Times New Roman" w:hAnsi="Times New Roman" w:cs="Times New Roman"/>
        </w:rPr>
        <w:t>направлению подг</w:t>
      </w:r>
      <w:r w:rsidRPr="005751A4">
        <w:rPr>
          <w:rFonts w:ascii="Times New Roman" w:hAnsi="Times New Roman" w:cs="Times New Roman"/>
        </w:rPr>
        <w:t>о</w:t>
      </w:r>
      <w:r w:rsidRPr="005751A4">
        <w:rPr>
          <w:rFonts w:ascii="Times New Roman" w:hAnsi="Times New Roman" w:cs="Times New Roman"/>
        </w:rPr>
        <w:t>товки</w:t>
      </w:r>
      <w:r w:rsidRPr="005751A4">
        <w:rPr>
          <w:rStyle w:val="blk"/>
          <w:rFonts w:ascii="Times New Roman" w:hAnsi="Times New Roman" w:cs="Times New Roman"/>
        </w:rPr>
        <w:t xml:space="preserve"> кадров высшей квалификации </w:t>
      </w:r>
      <w:r w:rsidRPr="005751A4">
        <w:rPr>
          <w:rFonts w:ascii="Times New Roman" w:hAnsi="Times New Roman" w:cs="Times New Roman"/>
        </w:rPr>
        <w:t>45.06.01 «Языкознание и литературоведение»</w:t>
      </w:r>
      <w:r w:rsidRPr="005751A4">
        <w:rPr>
          <w:rFonts w:ascii="Times New Roman" w:hAnsi="Times New Roman" w:cs="Times New Roman"/>
          <w:color w:val="343433"/>
        </w:rPr>
        <w:t xml:space="preserve">, </w:t>
      </w:r>
      <w:r w:rsidRPr="005751A4">
        <w:rPr>
          <w:rFonts w:ascii="Times New Roman" w:hAnsi="Times New Roman" w:cs="Times New Roman"/>
        </w:rPr>
        <w:t>пр</w:t>
      </w:r>
      <w:r w:rsidRPr="005751A4">
        <w:rPr>
          <w:rFonts w:ascii="Times New Roman" w:hAnsi="Times New Roman" w:cs="Times New Roman"/>
          <w:spacing w:val="1"/>
        </w:rPr>
        <w:t>е</w:t>
      </w:r>
      <w:r w:rsidRPr="005751A4">
        <w:rPr>
          <w:rFonts w:ascii="Times New Roman" w:hAnsi="Times New Roman" w:cs="Times New Roman"/>
          <w:spacing w:val="2"/>
        </w:rPr>
        <w:t>д</w:t>
      </w:r>
      <w:r w:rsidRPr="005751A4">
        <w:rPr>
          <w:rFonts w:ascii="Times New Roman" w:hAnsi="Times New Roman" w:cs="Times New Roman"/>
          <w:spacing w:val="1"/>
        </w:rPr>
        <w:t>с</w:t>
      </w:r>
      <w:r w:rsidRPr="005751A4">
        <w:rPr>
          <w:rFonts w:ascii="Times New Roman" w:hAnsi="Times New Roman" w:cs="Times New Roman"/>
          <w:spacing w:val="-2"/>
        </w:rPr>
        <w:t>т</w:t>
      </w:r>
      <w:r w:rsidRPr="005751A4">
        <w:rPr>
          <w:rFonts w:ascii="Times New Roman" w:hAnsi="Times New Roman" w:cs="Times New Roman"/>
          <w:spacing w:val="1"/>
        </w:rPr>
        <w:t>а</w:t>
      </w:r>
      <w:r w:rsidRPr="005751A4">
        <w:rPr>
          <w:rFonts w:ascii="Times New Roman" w:hAnsi="Times New Roman" w:cs="Times New Roman"/>
          <w:spacing w:val="-2"/>
        </w:rPr>
        <w:t>в</w:t>
      </w:r>
      <w:r w:rsidRPr="005751A4">
        <w:rPr>
          <w:rFonts w:ascii="Times New Roman" w:hAnsi="Times New Roman" w:cs="Times New Roman"/>
        </w:rPr>
        <w:t>л</w:t>
      </w:r>
      <w:r w:rsidRPr="005751A4">
        <w:rPr>
          <w:rFonts w:ascii="Times New Roman" w:hAnsi="Times New Roman" w:cs="Times New Roman"/>
          <w:spacing w:val="2"/>
        </w:rPr>
        <w:t>яе</w:t>
      </w:r>
      <w:r w:rsidRPr="005751A4">
        <w:rPr>
          <w:rFonts w:ascii="Times New Roman" w:hAnsi="Times New Roman" w:cs="Times New Roman"/>
        </w:rPr>
        <w:t>т</w:t>
      </w:r>
      <w:r w:rsidRPr="005751A4">
        <w:rPr>
          <w:rFonts w:ascii="Times New Roman" w:hAnsi="Times New Roman" w:cs="Times New Roman"/>
          <w:spacing w:val="2"/>
        </w:rPr>
        <w:t xml:space="preserve"> с</w:t>
      </w:r>
      <w:r w:rsidRPr="005751A4">
        <w:rPr>
          <w:rFonts w:ascii="Times New Roman" w:hAnsi="Times New Roman" w:cs="Times New Roman"/>
        </w:rPr>
        <w:t>о</w:t>
      </w:r>
      <w:r w:rsidRPr="005751A4">
        <w:rPr>
          <w:rFonts w:ascii="Times New Roman" w:hAnsi="Times New Roman" w:cs="Times New Roman"/>
          <w:spacing w:val="2"/>
        </w:rPr>
        <w:t>б</w:t>
      </w:r>
      <w:r w:rsidRPr="005751A4">
        <w:rPr>
          <w:rFonts w:ascii="Times New Roman" w:hAnsi="Times New Roman" w:cs="Times New Roman"/>
        </w:rPr>
        <w:t>ой</w:t>
      </w:r>
      <w:r w:rsidRPr="005751A4">
        <w:rPr>
          <w:rFonts w:ascii="Times New Roman" w:hAnsi="Times New Roman" w:cs="Times New Roman"/>
          <w:spacing w:val="13"/>
        </w:rPr>
        <w:t xml:space="preserve"> </w:t>
      </w:r>
      <w:r w:rsidRPr="005751A4">
        <w:rPr>
          <w:rFonts w:ascii="Times New Roman" w:hAnsi="Times New Roman" w:cs="Times New Roman"/>
          <w:spacing w:val="1"/>
        </w:rPr>
        <w:t>с</w:t>
      </w:r>
      <w:r w:rsidRPr="005751A4">
        <w:rPr>
          <w:rFonts w:ascii="Times New Roman" w:hAnsi="Times New Roman" w:cs="Times New Roman"/>
        </w:rPr>
        <w:t>и</w:t>
      </w:r>
      <w:r w:rsidRPr="005751A4">
        <w:rPr>
          <w:rFonts w:ascii="Times New Roman" w:hAnsi="Times New Roman" w:cs="Times New Roman"/>
          <w:spacing w:val="1"/>
        </w:rPr>
        <w:t>с</w:t>
      </w:r>
      <w:r w:rsidRPr="005751A4">
        <w:rPr>
          <w:rFonts w:ascii="Times New Roman" w:hAnsi="Times New Roman" w:cs="Times New Roman"/>
          <w:spacing w:val="-2"/>
        </w:rPr>
        <w:t>т</w:t>
      </w:r>
      <w:r w:rsidRPr="005751A4">
        <w:rPr>
          <w:rFonts w:ascii="Times New Roman" w:hAnsi="Times New Roman" w:cs="Times New Roman"/>
          <w:spacing w:val="1"/>
        </w:rPr>
        <w:t>ем</w:t>
      </w:r>
      <w:r w:rsidRPr="005751A4">
        <w:rPr>
          <w:rFonts w:ascii="Times New Roman" w:hAnsi="Times New Roman" w:cs="Times New Roman"/>
        </w:rPr>
        <w:t>у</w:t>
      </w:r>
      <w:r w:rsidRPr="005751A4">
        <w:rPr>
          <w:rFonts w:ascii="Times New Roman" w:hAnsi="Times New Roman" w:cs="Times New Roman"/>
          <w:spacing w:val="7"/>
        </w:rPr>
        <w:t xml:space="preserve"> </w:t>
      </w:r>
      <w:r w:rsidRPr="005751A4">
        <w:rPr>
          <w:rFonts w:ascii="Times New Roman" w:hAnsi="Times New Roman" w:cs="Times New Roman"/>
          <w:spacing w:val="2"/>
        </w:rPr>
        <w:t>д</w:t>
      </w:r>
      <w:r w:rsidRPr="005751A4">
        <w:rPr>
          <w:rFonts w:ascii="Times New Roman" w:hAnsi="Times New Roman" w:cs="Times New Roman"/>
        </w:rPr>
        <w:t>о</w:t>
      </w:r>
      <w:r w:rsidRPr="005751A4">
        <w:rPr>
          <w:rFonts w:ascii="Times New Roman" w:hAnsi="Times New Roman" w:cs="Times New Roman"/>
          <w:spacing w:val="-1"/>
        </w:rPr>
        <w:t>к</w:t>
      </w:r>
      <w:r w:rsidRPr="005751A4">
        <w:rPr>
          <w:rFonts w:ascii="Times New Roman" w:hAnsi="Times New Roman" w:cs="Times New Roman"/>
          <w:spacing w:val="-5"/>
        </w:rPr>
        <w:t>у</w:t>
      </w:r>
      <w:r w:rsidRPr="005751A4">
        <w:rPr>
          <w:rFonts w:ascii="Times New Roman" w:hAnsi="Times New Roman" w:cs="Times New Roman"/>
          <w:spacing w:val="1"/>
        </w:rPr>
        <w:t>ме</w:t>
      </w:r>
      <w:r w:rsidRPr="005751A4">
        <w:rPr>
          <w:rFonts w:ascii="Times New Roman" w:hAnsi="Times New Roman" w:cs="Times New Roman"/>
        </w:rPr>
        <w:t>н</w:t>
      </w:r>
      <w:r w:rsidRPr="005751A4">
        <w:rPr>
          <w:rFonts w:ascii="Times New Roman" w:hAnsi="Times New Roman" w:cs="Times New Roman"/>
          <w:spacing w:val="-2"/>
        </w:rPr>
        <w:t>т</w:t>
      </w:r>
      <w:r w:rsidRPr="005751A4">
        <w:rPr>
          <w:rFonts w:ascii="Times New Roman" w:hAnsi="Times New Roman" w:cs="Times New Roman"/>
        </w:rPr>
        <w:t>о</w:t>
      </w:r>
      <w:r w:rsidRPr="005751A4">
        <w:rPr>
          <w:rFonts w:ascii="Times New Roman" w:hAnsi="Times New Roman" w:cs="Times New Roman"/>
          <w:spacing w:val="-2"/>
        </w:rPr>
        <w:t>в</w:t>
      </w:r>
      <w:r w:rsidRPr="005751A4">
        <w:rPr>
          <w:rFonts w:ascii="Times New Roman" w:hAnsi="Times New Roman" w:cs="Times New Roman"/>
        </w:rPr>
        <w:t>,</w:t>
      </w:r>
      <w:r w:rsidRPr="005751A4">
        <w:rPr>
          <w:rFonts w:ascii="Times New Roman" w:hAnsi="Times New Roman" w:cs="Times New Roman"/>
          <w:spacing w:val="8"/>
        </w:rPr>
        <w:t xml:space="preserve"> </w:t>
      </w:r>
      <w:r w:rsidRPr="005751A4">
        <w:rPr>
          <w:rFonts w:ascii="Times New Roman" w:hAnsi="Times New Roman" w:cs="Times New Roman"/>
          <w:color w:val="333333"/>
        </w:rPr>
        <w:t>р</w:t>
      </w:r>
      <w:r w:rsidRPr="005751A4">
        <w:rPr>
          <w:rFonts w:ascii="Times New Roman" w:hAnsi="Times New Roman" w:cs="Times New Roman"/>
          <w:color w:val="333333"/>
          <w:spacing w:val="1"/>
        </w:rPr>
        <w:t>а</w:t>
      </w:r>
      <w:r w:rsidRPr="005751A4">
        <w:rPr>
          <w:rFonts w:ascii="Times New Roman" w:hAnsi="Times New Roman" w:cs="Times New Roman"/>
          <w:color w:val="333333"/>
        </w:rPr>
        <w:t>зр</w:t>
      </w:r>
      <w:r w:rsidRPr="005751A4">
        <w:rPr>
          <w:rFonts w:ascii="Times New Roman" w:hAnsi="Times New Roman" w:cs="Times New Roman"/>
          <w:color w:val="333333"/>
          <w:spacing w:val="1"/>
        </w:rPr>
        <w:t>а</w:t>
      </w:r>
      <w:r w:rsidRPr="005751A4">
        <w:rPr>
          <w:rFonts w:ascii="Times New Roman" w:hAnsi="Times New Roman" w:cs="Times New Roman"/>
          <w:color w:val="333333"/>
          <w:spacing w:val="2"/>
        </w:rPr>
        <w:t>б</w:t>
      </w:r>
      <w:r w:rsidRPr="005751A4">
        <w:rPr>
          <w:rFonts w:ascii="Times New Roman" w:hAnsi="Times New Roman" w:cs="Times New Roman"/>
          <w:color w:val="333333"/>
        </w:rPr>
        <w:t>о</w:t>
      </w:r>
      <w:r w:rsidRPr="005751A4">
        <w:rPr>
          <w:rFonts w:ascii="Times New Roman" w:hAnsi="Times New Roman" w:cs="Times New Roman"/>
          <w:color w:val="333333"/>
          <w:spacing w:val="-2"/>
        </w:rPr>
        <w:t>т</w:t>
      </w:r>
      <w:r w:rsidRPr="005751A4">
        <w:rPr>
          <w:rFonts w:ascii="Times New Roman" w:hAnsi="Times New Roman" w:cs="Times New Roman"/>
          <w:color w:val="333333"/>
          <w:spacing w:val="1"/>
        </w:rPr>
        <w:t>а</w:t>
      </w:r>
      <w:r w:rsidRPr="005751A4">
        <w:rPr>
          <w:rFonts w:ascii="Times New Roman" w:hAnsi="Times New Roman" w:cs="Times New Roman"/>
          <w:color w:val="333333"/>
        </w:rPr>
        <w:t>нн</w:t>
      </w:r>
      <w:r w:rsidRPr="005751A4">
        <w:rPr>
          <w:rFonts w:ascii="Times New Roman" w:hAnsi="Times New Roman" w:cs="Times New Roman"/>
          <w:color w:val="333333"/>
          <w:spacing w:val="-5"/>
        </w:rPr>
        <w:t>у</w:t>
      </w:r>
      <w:r w:rsidRPr="005751A4">
        <w:rPr>
          <w:rFonts w:ascii="Times New Roman" w:hAnsi="Times New Roman" w:cs="Times New Roman"/>
          <w:color w:val="333333"/>
        </w:rPr>
        <w:t>ю и</w:t>
      </w:r>
      <w:r w:rsidRPr="005751A4">
        <w:rPr>
          <w:rFonts w:ascii="Times New Roman" w:hAnsi="Times New Roman" w:cs="Times New Roman"/>
          <w:color w:val="333333"/>
          <w:spacing w:val="19"/>
        </w:rPr>
        <w:t xml:space="preserve"> </w:t>
      </w:r>
      <w:r w:rsidRPr="005751A4">
        <w:rPr>
          <w:rFonts w:ascii="Times New Roman" w:hAnsi="Times New Roman" w:cs="Times New Roman"/>
          <w:color w:val="333333"/>
          <w:spacing w:val="-5"/>
        </w:rPr>
        <w:t>у</w:t>
      </w:r>
      <w:r w:rsidRPr="005751A4">
        <w:rPr>
          <w:rFonts w:ascii="Times New Roman" w:hAnsi="Times New Roman" w:cs="Times New Roman"/>
          <w:color w:val="333333"/>
          <w:spacing w:val="-2"/>
        </w:rPr>
        <w:t>тв</w:t>
      </w:r>
      <w:r w:rsidRPr="005751A4">
        <w:rPr>
          <w:rFonts w:ascii="Times New Roman" w:hAnsi="Times New Roman" w:cs="Times New Roman"/>
          <w:color w:val="333333"/>
          <w:spacing w:val="1"/>
        </w:rPr>
        <w:t>е</w:t>
      </w:r>
      <w:r w:rsidRPr="005751A4">
        <w:rPr>
          <w:rFonts w:ascii="Times New Roman" w:hAnsi="Times New Roman" w:cs="Times New Roman"/>
          <w:color w:val="333333"/>
        </w:rPr>
        <w:t>рж</w:t>
      </w:r>
      <w:r w:rsidRPr="005751A4">
        <w:rPr>
          <w:rFonts w:ascii="Times New Roman" w:hAnsi="Times New Roman" w:cs="Times New Roman"/>
          <w:color w:val="333333"/>
          <w:spacing w:val="2"/>
        </w:rPr>
        <w:t>дё</w:t>
      </w:r>
      <w:r w:rsidRPr="005751A4">
        <w:rPr>
          <w:rFonts w:ascii="Times New Roman" w:hAnsi="Times New Roman" w:cs="Times New Roman"/>
          <w:color w:val="333333"/>
          <w:spacing w:val="-1"/>
        </w:rPr>
        <w:t>н</w:t>
      </w:r>
      <w:r w:rsidRPr="005751A4">
        <w:rPr>
          <w:rFonts w:ascii="Times New Roman" w:hAnsi="Times New Roman" w:cs="Times New Roman"/>
          <w:color w:val="333333"/>
        </w:rPr>
        <w:t>н</w:t>
      </w:r>
      <w:r w:rsidRPr="005751A4">
        <w:rPr>
          <w:rFonts w:ascii="Times New Roman" w:hAnsi="Times New Roman" w:cs="Times New Roman"/>
          <w:color w:val="333333"/>
          <w:spacing w:val="-5"/>
        </w:rPr>
        <w:t>у</w:t>
      </w:r>
      <w:r w:rsidRPr="005751A4">
        <w:rPr>
          <w:rFonts w:ascii="Times New Roman" w:hAnsi="Times New Roman" w:cs="Times New Roman"/>
          <w:color w:val="333333"/>
        </w:rPr>
        <w:t>ю</w:t>
      </w:r>
      <w:r w:rsidRPr="005751A4">
        <w:rPr>
          <w:rFonts w:ascii="Times New Roman" w:hAnsi="Times New Roman" w:cs="Times New Roman"/>
          <w:color w:val="333333"/>
          <w:spacing w:val="10"/>
        </w:rPr>
        <w:t xml:space="preserve"> </w:t>
      </w:r>
      <w:r w:rsidRPr="005751A4">
        <w:rPr>
          <w:rFonts w:ascii="Times New Roman" w:hAnsi="Times New Roman" w:cs="Times New Roman"/>
          <w:color w:val="333333"/>
        </w:rPr>
        <w:t>р</w:t>
      </w:r>
      <w:r w:rsidRPr="005751A4">
        <w:rPr>
          <w:rFonts w:ascii="Times New Roman" w:hAnsi="Times New Roman" w:cs="Times New Roman"/>
          <w:color w:val="333333"/>
          <w:spacing w:val="1"/>
        </w:rPr>
        <w:t>е</w:t>
      </w:r>
      <w:r w:rsidRPr="005751A4">
        <w:rPr>
          <w:rFonts w:ascii="Times New Roman" w:hAnsi="Times New Roman" w:cs="Times New Roman"/>
          <w:color w:val="333333"/>
          <w:spacing w:val="-1"/>
        </w:rPr>
        <w:t>к</w:t>
      </w:r>
      <w:r w:rsidRPr="005751A4">
        <w:rPr>
          <w:rFonts w:ascii="Times New Roman" w:hAnsi="Times New Roman" w:cs="Times New Roman"/>
          <w:color w:val="333333"/>
          <w:spacing w:val="-2"/>
        </w:rPr>
        <w:t>т</w:t>
      </w:r>
      <w:r w:rsidRPr="005751A4">
        <w:rPr>
          <w:rFonts w:ascii="Times New Roman" w:hAnsi="Times New Roman" w:cs="Times New Roman"/>
          <w:color w:val="333333"/>
        </w:rPr>
        <w:t>ором</w:t>
      </w:r>
      <w:r w:rsidRPr="005751A4">
        <w:rPr>
          <w:rFonts w:ascii="Times New Roman" w:hAnsi="Times New Roman" w:cs="Times New Roman"/>
          <w:color w:val="333333"/>
          <w:spacing w:val="6"/>
        </w:rPr>
        <w:t xml:space="preserve"> </w:t>
      </w:r>
      <w:r w:rsidRPr="005751A4">
        <w:rPr>
          <w:rFonts w:ascii="Times New Roman" w:hAnsi="Times New Roman" w:cs="Times New Roman"/>
          <w:color w:val="333333"/>
        </w:rPr>
        <w:t>Уни</w:t>
      </w:r>
      <w:r w:rsidRPr="005751A4">
        <w:rPr>
          <w:rFonts w:ascii="Times New Roman" w:hAnsi="Times New Roman" w:cs="Times New Roman"/>
          <w:color w:val="333333"/>
          <w:spacing w:val="-2"/>
        </w:rPr>
        <w:t>в</w:t>
      </w:r>
      <w:r w:rsidRPr="005751A4">
        <w:rPr>
          <w:rFonts w:ascii="Times New Roman" w:hAnsi="Times New Roman" w:cs="Times New Roman"/>
          <w:color w:val="333333"/>
          <w:spacing w:val="1"/>
        </w:rPr>
        <w:t>е</w:t>
      </w:r>
      <w:r w:rsidRPr="005751A4">
        <w:rPr>
          <w:rFonts w:ascii="Times New Roman" w:hAnsi="Times New Roman" w:cs="Times New Roman"/>
          <w:color w:val="333333"/>
        </w:rPr>
        <w:t>р</w:t>
      </w:r>
      <w:r w:rsidRPr="005751A4">
        <w:rPr>
          <w:rFonts w:ascii="Times New Roman" w:hAnsi="Times New Roman" w:cs="Times New Roman"/>
          <w:color w:val="333333"/>
          <w:spacing w:val="1"/>
        </w:rPr>
        <w:t>с</w:t>
      </w:r>
      <w:r w:rsidRPr="005751A4">
        <w:rPr>
          <w:rFonts w:ascii="Times New Roman" w:hAnsi="Times New Roman" w:cs="Times New Roman"/>
          <w:color w:val="333333"/>
        </w:rPr>
        <w:t>и</w:t>
      </w:r>
      <w:r w:rsidRPr="005751A4">
        <w:rPr>
          <w:rFonts w:ascii="Times New Roman" w:hAnsi="Times New Roman" w:cs="Times New Roman"/>
          <w:color w:val="333333"/>
          <w:spacing w:val="-2"/>
        </w:rPr>
        <w:t>т</w:t>
      </w:r>
      <w:r w:rsidRPr="005751A4">
        <w:rPr>
          <w:rFonts w:ascii="Times New Roman" w:hAnsi="Times New Roman" w:cs="Times New Roman"/>
          <w:color w:val="333333"/>
          <w:spacing w:val="1"/>
        </w:rPr>
        <w:t>е</w:t>
      </w:r>
      <w:r w:rsidRPr="005751A4">
        <w:rPr>
          <w:rFonts w:ascii="Times New Roman" w:hAnsi="Times New Roman" w:cs="Times New Roman"/>
          <w:color w:val="333333"/>
          <w:spacing w:val="-2"/>
        </w:rPr>
        <w:t>т</w:t>
      </w:r>
      <w:r w:rsidRPr="005751A4">
        <w:rPr>
          <w:rFonts w:ascii="Times New Roman" w:hAnsi="Times New Roman" w:cs="Times New Roman"/>
          <w:color w:val="333333"/>
        </w:rPr>
        <w:t>а с</w:t>
      </w:r>
      <w:r w:rsidRPr="005751A4">
        <w:rPr>
          <w:rFonts w:ascii="Times New Roman" w:hAnsi="Times New Roman" w:cs="Times New Roman"/>
          <w:color w:val="333333"/>
          <w:spacing w:val="16"/>
        </w:rPr>
        <w:t xml:space="preserve"> </w:t>
      </w:r>
      <w:r w:rsidRPr="005751A4">
        <w:rPr>
          <w:rFonts w:ascii="Times New Roman" w:hAnsi="Times New Roman" w:cs="Times New Roman"/>
          <w:color w:val="333333"/>
          <w:spacing w:val="-5"/>
        </w:rPr>
        <w:t>у</w:t>
      </w:r>
      <w:r w:rsidRPr="005751A4">
        <w:rPr>
          <w:rFonts w:ascii="Times New Roman" w:hAnsi="Times New Roman" w:cs="Times New Roman"/>
          <w:color w:val="333333"/>
          <w:spacing w:val="-1"/>
        </w:rPr>
        <w:t>чё</w:t>
      </w:r>
      <w:r w:rsidRPr="005751A4">
        <w:rPr>
          <w:rFonts w:ascii="Times New Roman" w:hAnsi="Times New Roman" w:cs="Times New Roman"/>
          <w:color w:val="333333"/>
          <w:spacing w:val="-2"/>
        </w:rPr>
        <w:t>т</w:t>
      </w:r>
      <w:r w:rsidRPr="005751A4">
        <w:rPr>
          <w:rFonts w:ascii="Times New Roman" w:hAnsi="Times New Roman" w:cs="Times New Roman"/>
          <w:color w:val="333333"/>
        </w:rPr>
        <w:t>ом</w:t>
      </w:r>
      <w:r w:rsidRPr="005751A4">
        <w:rPr>
          <w:rFonts w:ascii="Times New Roman" w:hAnsi="Times New Roman" w:cs="Times New Roman"/>
          <w:color w:val="333333"/>
          <w:spacing w:val="9"/>
        </w:rPr>
        <w:t xml:space="preserve"> </w:t>
      </w:r>
      <w:r w:rsidRPr="005751A4">
        <w:rPr>
          <w:rFonts w:ascii="Times New Roman" w:hAnsi="Times New Roman" w:cs="Times New Roman"/>
          <w:color w:val="333333"/>
          <w:spacing w:val="-2"/>
        </w:rPr>
        <w:t>т</w:t>
      </w:r>
      <w:r w:rsidRPr="005751A4">
        <w:rPr>
          <w:rFonts w:ascii="Times New Roman" w:hAnsi="Times New Roman" w:cs="Times New Roman"/>
          <w:color w:val="333333"/>
        </w:rPr>
        <w:t>р</w:t>
      </w:r>
      <w:r w:rsidRPr="005751A4">
        <w:rPr>
          <w:rFonts w:ascii="Times New Roman" w:hAnsi="Times New Roman" w:cs="Times New Roman"/>
          <w:color w:val="333333"/>
          <w:spacing w:val="1"/>
        </w:rPr>
        <w:t>е</w:t>
      </w:r>
      <w:r w:rsidRPr="005751A4">
        <w:rPr>
          <w:rFonts w:ascii="Times New Roman" w:hAnsi="Times New Roman" w:cs="Times New Roman"/>
          <w:color w:val="333333"/>
          <w:spacing w:val="2"/>
        </w:rPr>
        <w:t>б</w:t>
      </w:r>
      <w:r w:rsidRPr="005751A4">
        <w:rPr>
          <w:rFonts w:ascii="Times New Roman" w:hAnsi="Times New Roman" w:cs="Times New Roman"/>
          <w:color w:val="333333"/>
        </w:rPr>
        <w:t>о</w:t>
      </w:r>
      <w:r w:rsidRPr="005751A4">
        <w:rPr>
          <w:rFonts w:ascii="Times New Roman" w:hAnsi="Times New Roman" w:cs="Times New Roman"/>
          <w:color w:val="333333"/>
          <w:spacing w:val="-2"/>
        </w:rPr>
        <w:t>в</w:t>
      </w:r>
      <w:r w:rsidRPr="005751A4">
        <w:rPr>
          <w:rFonts w:ascii="Times New Roman" w:hAnsi="Times New Roman" w:cs="Times New Roman"/>
          <w:color w:val="333333"/>
          <w:spacing w:val="1"/>
        </w:rPr>
        <w:t>а</w:t>
      </w:r>
      <w:r w:rsidRPr="005751A4">
        <w:rPr>
          <w:rFonts w:ascii="Times New Roman" w:hAnsi="Times New Roman" w:cs="Times New Roman"/>
          <w:color w:val="333333"/>
        </w:rPr>
        <w:t>ний</w:t>
      </w:r>
      <w:r w:rsidRPr="005751A4">
        <w:rPr>
          <w:rFonts w:ascii="Times New Roman" w:hAnsi="Times New Roman" w:cs="Times New Roman"/>
          <w:color w:val="333333"/>
          <w:spacing w:val="2"/>
        </w:rPr>
        <w:t xml:space="preserve"> </w:t>
      </w:r>
      <w:r w:rsidRPr="005751A4">
        <w:rPr>
          <w:rFonts w:ascii="Times New Roman" w:hAnsi="Times New Roman" w:cs="Times New Roman"/>
          <w:color w:val="333333"/>
        </w:rPr>
        <w:t>рын</w:t>
      </w:r>
      <w:r w:rsidRPr="005751A4">
        <w:rPr>
          <w:rFonts w:ascii="Times New Roman" w:hAnsi="Times New Roman" w:cs="Times New Roman"/>
          <w:color w:val="333333"/>
          <w:spacing w:val="-1"/>
        </w:rPr>
        <w:t>к</w:t>
      </w:r>
      <w:r w:rsidRPr="005751A4">
        <w:rPr>
          <w:rFonts w:ascii="Times New Roman" w:hAnsi="Times New Roman" w:cs="Times New Roman"/>
          <w:color w:val="333333"/>
        </w:rPr>
        <w:t>а</w:t>
      </w:r>
      <w:r w:rsidRPr="005751A4">
        <w:rPr>
          <w:rFonts w:ascii="Times New Roman" w:hAnsi="Times New Roman" w:cs="Times New Roman"/>
          <w:color w:val="333333"/>
          <w:spacing w:val="5"/>
        </w:rPr>
        <w:t xml:space="preserve"> </w:t>
      </w:r>
      <w:r w:rsidRPr="005751A4">
        <w:rPr>
          <w:rFonts w:ascii="Times New Roman" w:hAnsi="Times New Roman" w:cs="Times New Roman"/>
          <w:color w:val="333333"/>
        </w:rPr>
        <w:t>н</w:t>
      </w:r>
      <w:r w:rsidRPr="005751A4">
        <w:rPr>
          <w:rFonts w:ascii="Times New Roman" w:hAnsi="Times New Roman" w:cs="Times New Roman"/>
          <w:color w:val="333333"/>
          <w:spacing w:val="1"/>
        </w:rPr>
        <w:t>а</w:t>
      </w:r>
      <w:r w:rsidRPr="005751A4">
        <w:rPr>
          <w:rFonts w:ascii="Times New Roman" w:hAnsi="Times New Roman" w:cs="Times New Roman"/>
          <w:color w:val="333333"/>
          <w:spacing w:val="-5"/>
        </w:rPr>
        <w:t>у</w:t>
      </w:r>
      <w:r w:rsidRPr="005751A4">
        <w:rPr>
          <w:rFonts w:ascii="Times New Roman" w:hAnsi="Times New Roman" w:cs="Times New Roman"/>
          <w:color w:val="333333"/>
          <w:spacing w:val="-1"/>
        </w:rPr>
        <w:t>ч</w:t>
      </w:r>
      <w:r w:rsidRPr="005751A4">
        <w:rPr>
          <w:rFonts w:ascii="Times New Roman" w:hAnsi="Times New Roman" w:cs="Times New Roman"/>
          <w:color w:val="333333"/>
        </w:rPr>
        <w:t>но</w:t>
      </w:r>
      <w:r w:rsidRPr="005751A4">
        <w:rPr>
          <w:rFonts w:ascii="Times New Roman" w:hAnsi="Times New Roman" w:cs="Times New Roman"/>
          <w:color w:val="333333"/>
          <w:spacing w:val="1"/>
        </w:rPr>
        <w:t>г</w:t>
      </w:r>
      <w:r w:rsidRPr="005751A4">
        <w:rPr>
          <w:rFonts w:ascii="Times New Roman" w:hAnsi="Times New Roman" w:cs="Times New Roman"/>
          <w:color w:val="333333"/>
        </w:rPr>
        <w:t>о</w:t>
      </w:r>
      <w:r w:rsidRPr="005751A4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5751A4">
        <w:rPr>
          <w:rFonts w:ascii="Times New Roman" w:hAnsi="Times New Roman" w:cs="Times New Roman"/>
          <w:color w:val="333333"/>
          <w:spacing w:val="-2"/>
        </w:rPr>
        <w:t>т</w:t>
      </w:r>
      <w:r w:rsidRPr="005751A4">
        <w:rPr>
          <w:rFonts w:ascii="Times New Roman" w:hAnsi="Times New Roman" w:cs="Times New Roman"/>
          <w:color w:val="333333"/>
        </w:rPr>
        <w:t>р</w:t>
      </w:r>
      <w:r w:rsidRPr="005751A4">
        <w:rPr>
          <w:rFonts w:ascii="Times New Roman" w:hAnsi="Times New Roman" w:cs="Times New Roman"/>
          <w:color w:val="333333"/>
          <w:spacing w:val="-5"/>
        </w:rPr>
        <w:t>у</w:t>
      </w:r>
      <w:r w:rsidRPr="005751A4">
        <w:rPr>
          <w:rFonts w:ascii="Times New Roman" w:hAnsi="Times New Roman" w:cs="Times New Roman"/>
          <w:color w:val="333333"/>
          <w:spacing w:val="2"/>
        </w:rPr>
        <w:t>д</w:t>
      </w:r>
      <w:r w:rsidRPr="005751A4">
        <w:rPr>
          <w:rFonts w:ascii="Times New Roman" w:hAnsi="Times New Roman" w:cs="Times New Roman"/>
          <w:color w:val="333333"/>
        </w:rPr>
        <w:t>а,</w:t>
      </w:r>
      <w:r w:rsidRPr="005751A4">
        <w:rPr>
          <w:rFonts w:ascii="Times New Roman" w:hAnsi="Times New Roman" w:cs="Times New Roman"/>
          <w:color w:val="333333"/>
          <w:spacing w:val="6"/>
        </w:rPr>
        <w:t xml:space="preserve"> в соответствии с требованиями </w:t>
      </w:r>
      <w:r w:rsidRPr="005751A4">
        <w:rPr>
          <w:rStyle w:val="blk"/>
          <w:rFonts w:ascii="Times New Roman" w:hAnsi="Times New Roman" w:cs="Times New Roman"/>
        </w:rPr>
        <w:t>федерального государстве</w:t>
      </w:r>
      <w:r w:rsidRPr="005751A4">
        <w:rPr>
          <w:rStyle w:val="blk"/>
          <w:rFonts w:ascii="Times New Roman" w:hAnsi="Times New Roman" w:cs="Times New Roman"/>
        </w:rPr>
        <w:t>н</w:t>
      </w:r>
      <w:r w:rsidRPr="005751A4">
        <w:rPr>
          <w:rStyle w:val="blk"/>
          <w:rFonts w:ascii="Times New Roman" w:hAnsi="Times New Roman" w:cs="Times New Roman"/>
        </w:rPr>
        <w:t xml:space="preserve">ного образовательного  </w:t>
      </w:r>
      <w:hyperlink r:id="rId8" w:anchor="p33" w:tooltip="Ссылка на текущий документ" w:history="1">
        <w:r w:rsidRPr="005751A4">
          <w:rPr>
            <w:rStyle w:val="blk"/>
            <w:rFonts w:ascii="Times New Roman" w:hAnsi="Times New Roman" w:cs="Times New Roman"/>
          </w:rPr>
          <w:t>стандарт</w:t>
        </w:r>
      </w:hyperlink>
      <w:r w:rsidRPr="005751A4">
        <w:rPr>
          <w:rStyle w:val="blk"/>
          <w:rFonts w:ascii="Times New Roman" w:hAnsi="Times New Roman" w:cs="Times New Roman"/>
        </w:rPr>
        <w:t>а  высшего образования  (далее - ФГОС ВО) по направлению по</w:t>
      </w:r>
      <w:r w:rsidRPr="005751A4">
        <w:rPr>
          <w:rStyle w:val="blk"/>
          <w:rFonts w:ascii="Times New Roman" w:hAnsi="Times New Roman" w:cs="Times New Roman"/>
        </w:rPr>
        <w:t>д</w:t>
      </w:r>
      <w:r w:rsidRPr="005751A4">
        <w:rPr>
          <w:rStyle w:val="blk"/>
          <w:rFonts w:ascii="Times New Roman" w:hAnsi="Times New Roman" w:cs="Times New Roman"/>
        </w:rPr>
        <w:t xml:space="preserve">готовки </w:t>
      </w:r>
      <w:r w:rsidRPr="005751A4">
        <w:rPr>
          <w:rFonts w:ascii="Times New Roman" w:hAnsi="Times New Roman" w:cs="Times New Roman"/>
        </w:rPr>
        <w:t>45.06.01 «Языкознание и литературоведение»</w:t>
      </w:r>
      <w:r w:rsidRPr="005751A4">
        <w:rPr>
          <w:rStyle w:val="blk"/>
          <w:rFonts w:ascii="Times New Roman" w:hAnsi="Times New Roman" w:cs="Times New Roman"/>
        </w:rPr>
        <w:t xml:space="preserve"> (уровень подготовки кадров высшей квал</w:t>
      </w:r>
      <w:r w:rsidRPr="005751A4">
        <w:rPr>
          <w:rStyle w:val="blk"/>
          <w:rFonts w:ascii="Times New Roman" w:hAnsi="Times New Roman" w:cs="Times New Roman"/>
        </w:rPr>
        <w:t>и</w:t>
      </w:r>
      <w:r w:rsidRPr="005751A4">
        <w:rPr>
          <w:rStyle w:val="blk"/>
          <w:rFonts w:ascii="Times New Roman" w:hAnsi="Times New Roman" w:cs="Times New Roman"/>
        </w:rPr>
        <w:t>фикации)</w:t>
      </w:r>
      <w:r w:rsidRPr="005751A4">
        <w:rPr>
          <w:rFonts w:ascii="Times New Roman" w:hAnsi="Times New Roman" w:cs="Times New Roman"/>
        </w:rPr>
        <w:t>.</w:t>
      </w:r>
      <w:r w:rsidRPr="005751A4">
        <w:rPr>
          <w:rFonts w:ascii="Times New Roman" w:hAnsi="Times New Roman" w:cs="Times New Roman"/>
          <w:color w:val="333333"/>
          <w:spacing w:val="1"/>
        </w:rPr>
        <w:t xml:space="preserve"> </w:t>
      </w:r>
    </w:p>
    <w:p w:rsidR="00EA6E8C" w:rsidRPr="005751A4" w:rsidRDefault="00EA6E8C" w:rsidP="00EA6E8C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333333"/>
        </w:rPr>
      </w:pPr>
      <w:r w:rsidRPr="005751A4">
        <w:rPr>
          <w:rFonts w:ascii="Times New Roman" w:hAnsi="Times New Roman" w:cs="Times New Roman"/>
          <w:color w:val="333333"/>
          <w:spacing w:val="1"/>
        </w:rPr>
        <w:t>Данная программа аспирантуры</w:t>
      </w:r>
      <w:r w:rsidRPr="005751A4">
        <w:rPr>
          <w:rFonts w:ascii="Times New Roman" w:hAnsi="Times New Roman" w:cs="Times New Roman"/>
          <w:color w:val="333333"/>
          <w:spacing w:val="15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р</w:t>
      </w:r>
      <w:r w:rsidRPr="005751A4">
        <w:rPr>
          <w:rFonts w:ascii="Times New Roman" w:hAnsi="Times New Roman" w:cs="Times New Roman"/>
          <w:color w:val="000000"/>
          <w:spacing w:val="1"/>
        </w:rPr>
        <w:t>ег</w:t>
      </w:r>
      <w:r w:rsidRPr="005751A4">
        <w:rPr>
          <w:rFonts w:ascii="Times New Roman" w:hAnsi="Times New Roman" w:cs="Times New Roman"/>
          <w:color w:val="000000"/>
        </w:rPr>
        <w:t>л</w:t>
      </w:r>
      <w:r w:rsidRPr="005751A4">
        <w:rPr>
          <w:rFonts w:ascii="Times New Roman" w:hAnsi="Times New Roman" w:cs="Times New Roman"/>
          <w:color w:val="000000"/>
          <w:spacing w:val="1"/>
        </w:rPr>
        <w:t>аме</w:t>
      </w:r>
      <w:r w:rsidRPr="005751A4">
        <w:rPr>
          <w:rFonts w:ascii="Times New Roman" w:hAnsi="Times New Roman" w:cs="Times New Roman"/>
          <w:color w:val="000000"/>
        </w:rPr>
        <w:t>н</w:t>
      </w:r>
      <w:r w:rsidRPr="005751A4">
        <w:rPr>
          <w:rFonts w:ascii="Times New Roman" w:hAnsi="Times New Roman" w:cs="Times New Roman"/>
          <w:color w:val="000000"/>
          <w:spacing w:val="-2"/>
        </w:rPr>
        <w:t>т</w:t>
      </w:r>
      <w:r w:rsidRPr="005751A4">
        <w:rPr>
          <w:rFonts w:ascii="Times New Roman" w:hAnsi="Times New Roman" w:cs="Times New Roman"/>
          <w:color w:val="000000"/>
        </w:rPr>
        <w:t>ир</w:t>
      </w:r>
      <w:r w:rsidRPr="005751A4">
        <w:rPr>
          <w:rFonts w:ascii="Times New Roman" w:hAnsi="Times New Roman" w:cs="Times New Roman"/>
          <w:color w:val="000000"/>
          <w:spacing w:val="-5"/>
        </w:rPr>
        <w:t>у</w:t>
      </w:r>
      <w:r w:rsidRPr="005751A4">
        <w:rPr>
          <w:rFonts w:ascii="Times New Roman" w:hAnsi="Times New Roman" w:cs="Times New Roman"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color w:val="000000"/>
        </w:rPr>
        <w:t>т ц</w:t>
      </w:r>
      <w:r w:rsidRPr="005751A4">
        <w:rPr>
          <w:rFonts w:ascii="Times New Roman" w:hAnsi="Times New Roman" w:cs="Times New Roman"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color w:val="000000"/>
        </w:rPr>
        <w:t>ли,</w:t>
      </w:r>
      <w:r w:rsidRPr="005751A4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ожи</w:t>
      </w:r>
      <w:r w:rsidRPr="005751A4">
        <w:rPr>
          <w:rFonts w:ascii="Times New Roman" w:hAnsi="Times New Roman" w:cs="Times New Roman"/>
          <w:color w:val="000000"/>
          <w:spacing w:val="2"/>
        </w:rPr>
        <w:t>д</w:t>
      </w:r>
      <w:r w:rsidRPr="005751A4">
        <w:rPr>
          <w:rFonts w:ascii="Times New Roman" w:hAnsi="Times New Roman" w:cs="Times New Roman"/>
          <w:color w:val="000000"/>
          <w:spacing w:val="1"/>
        </w:rPr>
        <w:t>аем</w:t>
      </w:r>
      <w:r w:rsidRPr="005751A4">
        <w:rPr>
          <w:rFonts w:ascii="Times New Roman" w:hAnsi="Times New Roman" w:cs="Times New Roman"/>
          <w:color w:val="000000"/>
        </w:rPr>
        <w:t>ые</w:t>
      </w:r>
      <w:r w:rsidRPr="005751A4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р</w:t>
      </w:r>
      <w:r w:rsidRPr="005751A4">
        <w:rPr>
          <w:rFonts w:ascii="Times New Roman" w:hAnsi="Times New Roman" w:cs="Times New Roman"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color w:val="000000"/>
        </w:rPr>
        <w:t>з</w:t>
      </w:r>
      <w:r w:rsidRPr="005751A4">
        <w:rPr>
          <w:rFonts w:ascii="Times New Roman" w:hAnsi="Times New Roman" w:cs="Times New Roman"/>
          <w:color w:val="000000"/>
          <w:spacing w:val="-5"/>
        </w:rPr>
        <w:t>у</w:t>
      </w:r>
      <w:r w:rsidRPr="005751A4">
        <w:rPr>
          <w:rFonts w:ascii="Times New Roman" w:hAnsi="Times New Roman" w:cs="Times New Roman"/>
          <w:color w:val="000000"/>
        </w:rPr>
        <w:t>л</w:t>
      </w:r>
      <w:r w:rsidRPr="005751A4">
        <w:rPr>
          <w:rFonts w:ascii="Times New Roman" w:hAnsi="Times New Roman" w:cs="Times New Roman"/>
          <w:color w:val="000000"/>
          <w:spacing w:val="-2"/>
        </w:rPr>
        <w:t>ьт</w:t>
      </w:r>
      <w:r w:rsidRPr="005751A4">
        <w:rPr>
          <w:rFonts w:ascii="Times New Roman" w:hAnsi="Times New Roman" w:cs="Times New Roman"/>
          <w:color w:val="000000"/>
          <w:spacing w:val="1"/>
        </w:rPr>
        <w:t>а</w:t>
      </w:r>
      <w:r w:rsidRPr="005751A4">
        <w:rPr>
          <w:rFonts w:ascii="Times New Roman" w:hAnsi="Times New Roman" w:cs="Times New Roman"/>
          <w:color w:val="000000"/>
          <w:spacing w:val="-2"/>
        </w:rPr>
        <w:t>т</w:t>
      </w:r>
      <w:r w:rsidRPr="005751A4">
        <w:rPr>
          <w:rFonts w:ascii="Times New Roman" w:hAnsi="Times New Roman" w:cs="Times New Roman"/>
          <w:color w:val="000000"/>
        </w:rPr>
        <w:t>ы,</w:t>
      </w:r>
      <w:r w:rsidRPr="005751A4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1"/>
        </w:rPr>
        <w:t>с</w:t>
      </w:r>
      <w:r w:rsidRPr="005751A4">
        <w:rPr>
          <w:rFonts w:ascii="Times New Roman" w:hAnsi="Times New Roman" w:cs="Times New Roman"/>
          <w:color w:val="000000"/>
        </w:rPr>
        <w:t>о</w:t>
      </w:r>
      <w:r w:rsidRPr="005751A4">
        <w:rPr>
          <w:rFonts w:ascii="Times New Roman" w:hAnsi="Times New Roman" w:cs="Times New Roman"/>
          <w:color w:val="000000"/>
          <w:spacing w:val="2"/>
        </w:rPr>
        <w:t>д</w:t>
      </w:r>
      <w:r w:rsidRPr="005751A4">
        <w:rPr>
          <w:rFonts w:ascii="Times New Roman" w:hAnsi="Times New Roman" w:cs="Times New Roman"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color w:val="000000"/>
        </w:rPr>
        <w:t>рж</w:t>
      </w:r>
      <w:r w:rsidRPr="005751A4">
        <w:rPr>
          <w:rFonts w:ascii="Times New Roman" w:hAnsi="Times New Roman" w:cs="Times New Roman"/>
          <w:color w:val="000000"/>
          <w:spacing w:val="1"/>
        </w:rPr>
        <w:t>а</w:t>
      </w:r>
      <w:r w:rsidRPr="005751A4">
        <w:rPr>
          <w:rFonts w:ascii="Times New Roman" w:hAnsi="Times New Roman" w:cs="Times New Roman"/>
          <w:color w:val="000000"/>
        </w:rPr>
        <w:t xml:space="preserve">ние, </w:t>
      </w:r>
      <w:r w:rsidRPr="005751A4">
        <w:rPr>
          <w:rFonts w:ascii="Times New Roman" w:hAnsi="Times New Roman" w:cs="Times New Roman"/>
          <w:color w:val="000000"/>
          <w:spacing w:val="-5"/>
        </w:rPr>
        <w:t>у</w:t>
      </w:r>
      <w:r w:rsidRPr="005751A4">
        <w:rPr>
          <w:rFonts w:ascii="Times New Roman" w:hAnsi="Times New Roman" w:cs="Times New Roman"/>
          <w:color w:val="000000"/>
          <w:spacing w:val="1"/>
        </w:rPr>
        <w:t>с</w:t>
      </w:r>
      <w:r w:rsidRPr="005751A4">
        <w:rPr>
          <w:rFonts w:ascii="Times New Roman" w:hAnsi="Times New Roman" w:cs="Times New Roman"/>
          <w:color w:val="000000"/>
        </w:rPr>
        <w:t>ло</w:t>
      </w:r>
      <w:r w:rsidRPr="005751A4">
        <w:rPr>
          <w:rFonts w:ascii="Times New Roman" w:hAnsi="Times New Roman" w:cs="Times New Roman"/>
          <w:color w:val="000000"/>
          <w:spacing w:val="-2"/>
        </w:rPr>
        <w:t>в</w:t>
      </w:r>
      <w:r w:rsidRPr="005751A4">
        <w:rPr>
          <w:rFonts w:ascii="Times New Roman" w:hAnsi="Times New Roman" w:cs="Times New Roman"/>
          <w:color w:val="000000"/>
        </w:rPr>
        <w:t>ия</w:t>
      </w:r>
      <w:r w:rsidRPr="005751A4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и</w:t>
      </w:r>
      <w:r w:rsidRPr="005751A4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2"/>
        </w:rPr>
        <w:t>т</w:t>
      </w:r>
      <w:r w:rsidRPr="005751A4">
        <w:rPr>
          <w:rFonts w:ascii="Times New Roman" w:hAnsi="Times New Roman" w:cs="Times New Roman"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color w:val="000000"/>
          <w:spacing w:val="-5"/>
        </w:rPr>
        <w:t>х</w:t>
      </w:r>
      <w:r w:rsidRPr="005751A4">
        <w:rPr>
          <w:rFonts w:ascii="Times New Roman" w:hAnsi="Times New Roman" w:cs="Times New Roman"/>
          <w:color w:val="000000"/>
        </w:rPr>
        <w:t>ноло</w:t>
      </w:r>
      <w:r w:rsidRPr="005751A4">
        <w:rPr>
          <w:rFonts w:ascii="Times New Roman" w:hAnsi="Times New Roman" w:cs="Times New Roman"/>
          <w:color w:val="000000"/>
          <w:spacing w:val="1"/>
        </w:rPr>
        <w:t>г</w:t>
      </w:r>
      <w:r w:rsidRPr="005751A4">
        <w:rPr>
          <w:rFonts w:ascii="Times New Roman" w:hAnsi="Times New Roman" w:cs="Times New Roman"/>
          <w:color w:val="000000"/>
        </w:rPr>
        <w:t>ии</w:t>
      </w:r>
      <w:r w:rsidRPr="005751A4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р</w:t>
      </w:r>
      <w:r w:rsidRPr="005751A4">
        <w:rPr>
          <w:rFonts w:ascii="Times New Roman" w:hAnsi="Times New Roman" w:cs="Times New Roman"/>
          <w:color w:val="000000"/>
          <w:spacing w:val="1"/>
        </w:rPr>
        <w:t>еа</w:t>
      </w:r>
      <w:r w:rsidRPr="005751A4">
        <w:rPr>
          <w:rFonts w:ascii="Times New Roman" w:hAnsi="Times New Roman" w:cs="Times New Roman"/>
          <w:color w:val="000000"/>
        </w:rPr>
        <w:t>лиз</w:t>
      </w:r>
      <w:r w:rsidRPr="005751A4">
        <w:rPr>
          <w:rFonts w:ascii="Times New Roman" w:hAnsi="Times New Roman" w:cs="Times New Roman"/>
          <w:color w:val="000000"/>
          <w:spacing w:val="1"/>
        </w:rPr>
        <w:t>а</w:t>
      </w:r>
      <w:r w:rsidRPr="005751A4">
        <w:rPr>
          <w:rFonts w:ascii="Times New Roman" w:hAnsi="Times New Roman" w:cs="Times New Roman"/>
          <w:color w:val="000000"/>
        </w:rPr>
        <w:t>ции</w:t>
      </w:r>
      <w:r w:rsidRPr="005751A4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о</w:t>
      </w:r>
      <w:r w:rsidRPr="005751A4">
        <w:rPr>
          <w:rFonts w:ascii="Times New Roman" w:hAnsi="Times New Roman" w:cs="Times New Roman"/>
          <w:color w:val="000000"/>
          <w:spacing w:val="2"/>
        </w:rPr>
        <w:t>б</w:t>
      </w:r>
      <w:r w:rsidRPr="005751A4">
        <w:rPr>
          <w:rFonts w:ascii="Times New Roman" w:hAnsi="Times New Roman" w:cs="Times New Roman"/>
          <w:color w:val="000000"/>
        </w:rPr>
        <w:t>р</w:t>
      </w:r>
      <w:r w:rsidRPr="005751A4">
        <w:rPr>
          <w:rFonts w:ascii="Times New Roman" w:hAnsi="Times New Roman" w:cs="Times New Roman"/>
          <w:color w:val="000000"/>
          <w:spacing w:val="1"/>
        </w:rPr>
        <w:t>а</w:t>
      </w:r>
      <w:r w:rsidRPr="005751A4">
        <w:rPr>
          <w:rFonts w:ascii="Times New Roman" w:hAnsi="Times New Roman" w:cs="Times New Roman"/>
          <w:color w:val="000000"/>
        </w:rPr>
        <w:t>зо</w:t>
      </w:r>
      <w:r w:rsidRPr="005751A4">
        <w:rPr>
          <w:rFonts w:ascii="Times New Roman" w:hAnsi="Times New Roman" w:cs="Times New Roman"/>
          <w:color w:val="000000"/>
          <w:spacing w:val="-2"/>
        </w:rPr>
        <w:t>в</w:t>
      </w:r>
      <w:r w:rsidRPr="005751A4">
        <w:rPr>
          <w:rFonts w:ascii="Times New Roman" w:hAnsi="Times New Roman" w:cs="Times New Roman"/>
          <w:color w:val="000000"/>
          <w:spacing w:val="1"/>
        </w:rPr>
        <w:t>а</w:t>
      </w:r>
      <w:r w:rsidRPr="005751A4">
        <w:rPr>
          <w:rFonts w:ascii="Times New Roman" w:hAnsi="Times New Roman" w:cs="Times New Roman"/>
          <w:color w:val="000000"/>
          <w:spacing w:val="-2"/>
        </w:rPr>
        <w:t>т</w:t>
      </w:r>
      <w:r w:rsidRPr="005751A4">
        <w:rPr>
          <w:rFonts w:ascii="Times New Roman" w:hAnsi="Times New Roman" w:cs="Times New Roman"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color w:val="000000"/>
        </w:rPr>
        <w:t>л</w:t>
      </w:r>
      <w:r w:rsidRPr="005751A4">
        <w:rPr>
          <w:rFonts w:ascii="Times New Roman" w:hAnsi="Times New Roman" w:cs="Times New Roman"/>
          <w:color w:val="000000"/>
          <w:spacing w:val="-2"/>
        </w:rPr>
        <w:t>ь</w:t>
      </w:r>
      <w:r w:rsidRPr="005751A4">
        <w:rPr>
          <w:rFonts w:ascii="Times New Roman" w:hAnsi="Times New Roman" w:cs="Times New Roman"/>
          <w:color w:val="000000"/>
        </w:rPr>
        <w:t>но</w:t>
      </w:r>
      <w:r w:rsidRPr="005751A4">
        <w:rPr>
          <w:rFonts w:ascii="Times New Roman" w:hAnsi="Times New Roman" w:cs="Times New Roman"/>
          <w:color w:val="000000"/>
          <w:spacing w:val="1"/>
        </w:rPr>
        <w:t>г</w:t>
      </w:r>
      <w:r w:rsidRPr="005751A4">
        <w:rPr>
          <w:rFonts w:ascii="Times New Roman" w:hAnsi="Times New Roman" w:cs="Times New Roman"/>
          <w:color w:val="000000"/>
        </w:rPr>
        <w:t>о проц</w:t>
      </w:r>
      <w:r w:rsidRPr="005751A4">
        <w:rPr>
          <w:rFonts w:ascii="Times New Roman" w:hAnsi="Times New Roman" w:cs="Times New Roman"/>
          <w:color w:val="000000"/>
          <w:spacing w:val="1"/>
        </w:rPr>
        <w:t>есса</w:t>
      </w:r>
      <w:r w:rsidRPr="005751A4">
        <w:rPr>
          <w:rFonts w:ascii="Times New Roman" w:hAnsi="Times New Roman" w:cs="Times New Roman"/>
          <w:color w:val="000000"/>
        </w:rPr>
        <w:t>,</w:t>
      </w:r>
      <w:r w:rsidRPr="005751A4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оц</w:t>
      </w:r>
      <w:r w:rsidRPr="005751A4">
        <w:rPr>
          <w:rFonts w:ascii="Times New Roman" w:hAnsi="Times New Roman" w:cs="Times New Roman"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color w:val="000000"/>
        </w:rPr>
        <w:t>н</w:t>
      </w:r>
      <w:r w:rsidRPr="005751A4">
        <w:rPr>
          <w:rFonts w:ascii="Times New Roman" w:hAnsi="Times New Roman" w:cs="Times New Roman"/>
          <w:color w:val="000000"/>
          <w:spacing w:val="-1"/>
        </w:rPr>
        <w:t>к</w:t>
      </w:r>
      <w:r w:rsidRPr="005751A4">
        <w:rPr>
          <w:rFonts w:ascii="Times New Roman" w:hAnsi="Times New Roman" w:cs="Times New Roman"/>
          <w:color w:val="000000"/>
        </w:rPr>
        <w:t>у</w:t>
      </w:r>
      <w:r w:rsidRPr="005751A4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1"/>
        </w:rPr>
        <w:t>к</w:t>
      </w:r>
      <w:r w:rsidRPr="005751A4">
        <w:rPr>
          <w:rFonts w:ascii="Times New Roman" w:hAnsi="Times New Roman" w:cs="Times New Roman"/>
          <w:color w:val="000000"/>
          <w:spacing w:val="1"/>
        </w:rPr>
        <w:t>а</w:t>
      </w:r>
      <w:r w:rsidRPr="005751A4">
        <w:rPr>
          <w:rFonts w:ascii="Times New Roman" w:hAnsi="Times New Roman" w:cs="Times New Roman"/>
          <w:color w:val="000000"/>
          <w:spacing w:val="-1"/>
        </w:rPr>
        <w:t>ч</w:t>
      </w:r>
      <w:r w:rsidRPr="005751A4">
        <w:rPr>
          <w:rFonts w:ascii="Times New Roman" w:hAnsi="Times New Roman" w:cs="Times New Roman"/>
          <w:color w:val="000000"/>
          <w:spacing w:val="1"/>
        </w:rPr>
        <w:t>ес</w:t>
      </w:r>
      <w:r w:rsidRPr="005751A4">
        <w:rPr>
          <w:rFonts w:ascii="Times New Roman" w:hAnsi="Times New Roman" w:cs="Times New Roman"/>
          <w:color w:val="000000"/>
          <w:spacing w:val="-2"/>
        </w:rPr>
        <w:t xml:space="preserve">тва </w:t>
      </w:r>
      <w:r w:rsidRPr="005751A4">
        <w:rPr>
          <w:rFonts w:ascii="Times New Roman" w:hAnsi="Times New Roman" w:cs="Times New Roman"/>
          <w:color w:val="000000"/>
        </w:rPr>
        <w:t>по</w:t>
      </w:r>
      <w:r w:rsidRPr="005751A4">
        <w:rPr>
          <w:rFonts w:ascii="Times New Roman" w:hAnsi="Times New Roman" w:cs="Times New Roman"/>
          <w:color w:val="000000"/>
          <w:spacing w:val="2"/>
        </w:rPr>
        <w:t>д</w:t>
      </w:r>
      <w:r w:rsidRPr="005751A4">
        <w:rPr>
          <w:rFonts w:ascii="Times New Roman" w:hAnsi="Times New Roman" w:cs="Times New Roman"/>
          <w:color w:val="000000"/>
          <w:spacing w:val="1"/>
        </w:rPr>
        <w:t>г</w:t>
      </w:r>
      <w:r w:rsidRPr="005751A4">
        <w:rPr>
          <w:rFonts w:ascii="Times New Roman" w:hAnsi="Times New Roman" w:cs="Times New Roman"/>
          <w:color w:val="000000"/>
        </w:rPr>
        <w:t>о</w:t>
      </w:r>
      <w:r w:rsidRPr="005751A4">
        <w:rPr>
          <w:rFonts w:ascii="Times New Roman" w:hAnsi="Times New Roman" w:cs="Times New Roman"/>
          <w:color w:val="000000"/>
          <w:spacing w:val="-2"/>
        </w:rPr>
        <w:t>т</w:t>
      </w:r>
      <w:r w:rsidRPr="005751A4">
        <w:rPr>
          <w:rFonts w:ascii="Times New Roman" w:hAnsi="Times New Roman" w:cs="Times New Roman"/>
          <w:color w:val="000000"/>
        </w:rPr>
        <w:t>о</w:t>
      </w:r>
      <w:r w:rsidRPr="005751A4">
        <w:rPr>
          <w:rFonts w:ascii="Times New Roman" w:hAnsi="Times New Roman" w:cs="Times New Roman"/>
          <w:color w:val="000000"/>
          <w:spacing w:val="-2"/>
        </w:rPr>
        <w:t>в</w:t>
      </w:r>
      <w:r w:rsidRPr="005751A4">
        <w:rPr>
          <w:rFonts w:ascii="Times New Roman" w:hAnsi="Times New Roman" w:cs="Times New Roman"/>
          <w:color w:val="000000"/>
          <w:spacing w:val="-1"/>
        </w:rPr>
        <w:t>к</w:t>
      </w:r>
      <w:r w:rsidRPr="005751A4">
        <w:rPr>
          <w:rFonts w:ascii="Times New Roman" w:hAnsi="Times New Roman" w:cs="Times New Roman"/>
          <w:color w:val="000000"/>
        </w:rPr>
        <w:t>и</w:t>
      </w:r>
      <w:r w:rsidRPr="005751A4">
        <w:rPr>
          <w:rFonts w:ascii="Times New Roman" w:hAnsi="Times New Roman" w:cs="Times New Roman"/>
          <w:color w:val="000000"/>
          <w:spacing w:val="6"/>
        </w:rPr>
        <w:t xml:space="preserve"> вып</w:t>
      </w:r>
      <w:r w:rsidRPr="005751A4">
        <w:rPr>
          <w:rFonts w:ascii="Times New Roman" w:hAnsi="Times New Roman" w:cs="Times New Roman"/>
          <w:color w:val="000000"/>
          <w:spacing w:val="6"/>
        </w:rPr>
        <w:t>у</w:t>
      </w:r>
      <w:r w:rsidRPr="005751A4">
        <w:rPr>
          <w:rFonts w:ascii="Times New Roman" w:hAnsi="Times New Roman" w:cs="Times New Roman"/>
          <w:color w:val="000000"/>
          <w:spacing w:val="6"/>
        </w:rPr>
        <w:t>скника аспирантуры</w:t>
      </w:r>
      <w:r w:rsidRPr="005751A4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по</w:t>
      </w:r>
      <w:r w:rsidRPr="005751A4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2"/>
        </w:rPr>
        <w:t>д</w:t>
      </w:r>
      <w:r w:rsidRPr="005751A4">
        <w:rPr>
          <w:rFonts w:ascii="Times New Roman" w:hAnsi="Times New Roman" w:cs="Times New Roman"/>
          <w:color w:val="000000"/>
          <w:spacing w:val="1"/>
        </w:rPr>
        <w:t>а</w:t>
      </w:r>
      <w:r w:rsidRPr="005751A4">
        <w:rPr>
          <w:rFonts w:ascii="Times New Roman" w:hAnsi="Times New Roman" w:cs="Times New Roman"/>
          <w:color w:val="000000"/>
        </w:rPr>
        <w:t>нному направлению</w:t>
      </w:r>
      <w:r w:rsidRPr="005751A4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1"/>
        </w:rPr>
        <w:t xml:space="preserve">подготовки </w:t>
      </w:r>
      <w:r w:rsidRPr="005751A4">
        <w:rPr>
          <w:rFonts w:ascii="Times New Roman" w:hAnsi="Times New Roman" w:cs="Times New Roman"/>
          <w:color w:val="000000"/>
        </w:rPr>
        <w:t>и</w:t>
      </w:r>
      <w:r w:rsidRPr="005751A4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7"/>
        </w:rPr>
        <w:t>в</w:t>
      </w:r>
      <w:r w:rsidRPr="005751A4">
        <w:rPr>
          <w:rFonts w:ascii="Times New Roman" w:hAnsi="Times New Roman" w:cs="Times New Roman"/>
          <w:color w:val="000000"/>
          <w:spacing w:val="-6"/>
        </w:rPr>
        <w:t>к</w:t>
      </w:r>
      <w:r w:rsidRPr="005751A4">
        <w:rPr>
          <w:rFonts w:ascii="Times New Roman" w:hAnsi="Times New Roman" w:cs="Times New Roman"/>
          <w:color w:val="000000"/>
          <w:spacing w:val="-5"/>
        </w:rPr>
        <w:t>л</w:t>
      </w:r>
      <w:r w:rsidRPr="005751A4">
        <w:rPr>
          <w:rFonts w:ascii="Times New Roman" w:hAnsi="Times New Roman" w:cs="Times New Roman"/>
          <w:color w:val="000000"/>
          <w:spacing w:val="-6"/>
        </w:rPr>
        <w:t>юч</w:t>
      </w:r>
      <w:r w:rsidRPr="005751A4">
        <w:rPr>
          <w:rFonts w:ascii="Times New Roman" w:hAnsi="Times New Roman" w:cs="Times New Roman"/>
          <w:color w:val="000000"/>
          <w:spacing w:val="-4"/>
        </w:rPr>
        <w:t>ае</w:t>
      </w:r>
      <w:r w:rsidRPr="005751A4">
        <w:rPr>
          <w:rFonts w:ascii="Times New Roman" w:hAnsi="Times New Roman" w:cs="Times New Roman"/>
          <w:color w:val="000000"/>
        </w:rPr>
        <w:t>т</w:t>
      </w:r>
      <w:r w:rsidRPr="005751A4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в</w:t>
      </w:r>
      <w:r w:rsidRPr="005751A4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4"/>
        </w:rPr>
        <w:t>се</w:t>
      </w:r>
      <w:r w:rsidRPr="005751A4">
        <w:rPr>
          <w:rFonts w:ascii="Times New Roman" w:hAnsi="Times New Roman" w:cs="Times New Roman"/>
          <w:color w:val="000000"/>
          <w:spacing w:val="-3"/>
        </w:rPr>
        <w:t>бя</w:t>
      </w:r>
      <w:r w:rsidRPr="005751A4">
        <w:rPr>
          <w:rFonts w:ascii="Times New Roman" w:hAnsi="Times New Roman" w:cs="Times New Roman"/>
          <w:color w:val="000000"/>
        </w:rPr>
        <w:t>:</w:t>
      </w:r>
      <w:r w:rsidRPr="005751A4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5751A4">
        <w:rPr>
          <w:rFonts w:ascii="Times New Roman" w:hAnsi="Times New Roman" w:cs="Times New Roman"/>
          <w:color w:val="333333"/>
          <w:spacing w:val="-5"/>
        </w:rPr>
        <w:t>у</w:t>
      </w:r>
      <w:r w:rsidRPr="005751A4">
        <w:rPr>
          <w:rFonts w:ascii="Times New Roman" w:hAnsi="Times New Roman" w:cs="Times New Roman"/>
          <w:color w:val="333333"/>
          <w:spacing w:val="-1"/>
        </w:rPr>
        <w:t>ч</w:t>
      </w:r>
      <w:r w:rsidRPr="005751A4">
        <w:rPr>
          <w:rFonts w:ascii="Times New Roman" w:hAnsi="Times New Roman" w:cs="Times New Roman"/>
          <w:color w:val="333333"/>
          <w:spacing w:val="1"/>
        </w:rPr>
        <w:t>е</w:t>
      </w:r>
      <w:r w:rsidRPr="005751A4">
        <w:rPr>
          <w:rFonts w:ascii="Times New Roman" w:hAnsi="Times New Roman" w:cs="Times New Roman"/>
          <w:color w:val="333333"/>
          <w:spacing w:val="2"/>
        </w:rPr>
        <w:t>б</w:t>
      </w:r>
      <w:r w:rsidRPr="005751A4">
        <w:rPr>
          <w:rFonts w:ascii="Times New Roman" w:hAnsi="Times New Roman" w:cs="Times New Roman"/>
          <w:color w:val="333333"/>
        </w:rPr>
        <w:t>ный</w:t>
      </w:r>
      <w:r w:rsidRPr="005751A4">
        <w:rPr>
          <w:rFonts w:ascii="Times New Roman" w:hAnsi="Times New Roman" w:cs="Times New Roman"/>
          <w:color w:val="333333"/>
          <w:spacing w:val="6"/>
        </w:rPr>
        <w:t xml:space="preserve"> </w:t>
      </w:r>
      <w:r w:rsidRPr="005751A4">
        <w:rPr>
          <w:rFonts w:ascii="Times New Roman" w:hAnsi="Times New Roman" w:cs="Times New Roman"/>
          <w:color w:val="333333"/>
        </w:rPr>
        <w:t>пл</w:t>
      </w:r>
      <w:r w:rsidRPr="005751A4">
        <w:rPr>
          <w:rFonts w:ascii="Times New Roman" w:hAnsi="Times New Roman" w:cs="Times New Roman"/>
          <w:color w:val="333333"/>
          <w:spacing w:val="1"/>
        </w:rPr>
        <w:t>а</w:t>
      </w:r>
      <w:r w:rsidRPr="005751A4">
        <w:rPr>
          <w:rFonts w:ascii="Times New Roman" w:hAnsi="Times New Roman" w:cs="Times New Roman"/>
          <w:color w:val="333333"/>
        </w:rPr>
        <w:t>н,</w:t>
      </w:r>
      <w:r w:rsidRPr="005751A4">
        <w:rPr>
          <w:rFonts w:ascii="Times New Roman" w:hAnsi="Times New Roman" w:cs="Times New Roman"/>
          <w:color w:val="333333"/>
          <w:spacing w:val="13"/>
        </w:rPr>
        <w:t xml:space="preserve"> </w:t>
      </w:r>
      <w:r w:rsidRPr="005751A4">
        <w:rPr>
          <w:rFonts w:ascii="Times New Roman" w:hAnsi="Times New Roman" w:cs="Times New Roman"/>
          <w:color w:val="333333"/>
          <w:spacing w:val="-1"/>
        </w:rPr>
        <w:t>к</w:t>
      </w:r>
      <w:r w:rsidRPr="005751A4">
        <w:rPr>
          <w:rFonts w:ascii="Times New Roman" w:hAnsi="Times New Roman" w:cs="Times New Roman"/>
          <w:color w:val="333333"/>
        </w:rPr>
        <w:t>р</w:t>
      </w:r>
      <w:r w:rsidRPr="005751A4">
        <w:rPr>
          <w:rFonts w:ascii="Times New Roman" w:hAnsi="Times New Roman" w:cs="Times New Roman"/>
          <w:color w:val="333333"/>
          <w:spacing w:val="1"/>
        </w:rPr>
        <w:t>а</w:t>
      </w:r>
      <w:r w:rsidRPr="005751A4">
        <w:rPr>
          <w:rFonts w:ascii="Times New Roman" w:hAnsi="Times New Roman" w:cs="Times New Roman"/>
          <w:color w:val="333333"/>
          <w:spacing w:val="-2"/>
        </w:rPr>
        <w:t>т</w:t>
      </w:r>
      <w:r w:rsidRPr="005751A4">
        <w:rPr>
          <w:rFonts w:ascii="Times New Roman" w:hAnsi="Times New Roman" w:cs="Times New Roman"/>
          <w:color w:val="333333"/>
          <w:spacing w:val="-1"/>
        </w:rPr>
        <w:t>к</w:t>
      </w:r>
      <w:r w:rsidRPr="005751A4">
        <w:rPr>
          <w:rFonts w:ascii="Times New Roman" w:hAnsi="Times New Roman" w:cs="Times New Roman"/>
          <w:color w:val="333333"/>
        </w:rPr>
        <w:t>ие</w:t>
      </w:r>
      <w:r w:rsidRPr="005751A4">
        <w:rPr>
          <w:rFonts w:ascii="Times New Roman" w:hAnsi="Times New Roman" w:cs="Times New Roman"/>
          <w:color w:val="333333"/>
          <w:spacing w:val="8"/>
        </w:rPr>
        <w:t xml:space="preserve"> </w:t>
      </w:r>
      <w:r w:rsidRPr="005751A4">
        <w:rPr>
          <w:rFonts w:ascii="Times New Roman" w:hAnsi="Times New Roman" w:cs="Times New Roman"/>
          <w:color w:val="333333"/>
          <w:spacing w:val="1"/>
        </w:rPr>
        <w:t>а</w:t>
      </w:r>
      <w:r w:rsidRPr="005751A4">
        <w:rPr>
          <w:rFonts w:ascii="Times New Roman" w:hAnsi="Times New Roman" w:cs="Times New Roman"/>
          <w:color w:val="333333"/>
        </w:rPr>
        <w:t>нно</w:t>
      </w:r>
      <w:r w:rsidRPr="005751A4">
        <w:rPr>
          <w:rFonts w:ascii="Times New Roman" w:hAnsi="Times New Roman" w:cs="Times New Roman"/>
          <w:color w:val="333333"/>
          <w:spacing w:val="-2"/>
        </w:rPr>
        <w:t>т</w:t>
      </w:r>
      <w:r w:rsidRPr="005751A4">
        <w:rPr>
          <w:rFonts w:ascii="Times New Roman" w:hAnsi="Times New Roman" w:cs="Times New Roman"/>
          <w:color w:val="333333"/>
          <w:spacing w:val="1"/>
        </w:rPr>
        <w:t>а</w:t>
      </w:r>
      <w:r w:rsidRPr="005751A4">
        <w:rPr>
          <w:rFonts w:ascii="Times New Roman" w:hAnsi="Times New Roman" w:cs="Times New Roman"/>
          <w:color w:val="333333"/>
        </w:rPr>
        <w:t>ции</w:t>
      </w:r>
      <w:r w:rsidRPr="005751A4">
        <w:rPr>
          <w:rFonts w:ascii="Times New Roman" w:hAnsi="Times New Roman" w:cs="Times New Roman"/>
          <w:color w:val="333333"/>
          <w:spacing w:val="3"/>
        </w:rPr>
        <w:t xml:space="preserve"> </w:t>
      </w:r>
      <w:r w:rsidRPr="005751A4">
        <w:rPr>
          <w:rFonts w:ascii="Times New Roman" w:hAnsi="Times New Roman" w:cs="Times New Roman"/>
          <w:color w:val="333333"/>
          <w:spacing w:val="-5"/>
        </w:rPr>
        <w:t>у</w:t>
      </w:r>
      <w:r w:rsidRPr="005751A4">
        <w:rPr>
          <w:rFonts w:ascii="Times New Roman" w:hAnsi="Times New Roman" w:cs="Times New Roman"/>
          <w:color w:val="333333"/>
          <w:spacing w:val="-1"/>
        </w:rPr>
        <w:t>ч</w:t>
      </w:r>
      <w:r w:rsidRPr="005751A4">
        <w:rPr>
          <w:rFonts w:ascii="Times New Roman" w:hAnsi="Times New Roman" w:cs="Times New Roman"/>
          <w:color w:val="333333"/>
          <w:spacing w:val="1"/>
        </w:rPr>
        <w:t>е</w:t>
      </w:r>
      <w:r w:rsidRPr="005751A4">
        <w:rPr>
          <w:rFonts w:ascii="Times New Roman" w:hAnsi="Times New Roman" w:cs="Times New Roman"/>
          <w:color w:val="333333"/>
          <w:spacing w:val="2"/>
        </w:rPr>
        <w:t>б</w:t>
      </w:r>
      <w:r w:rsidRPr="005751A4">
        <w:rPr>
          <w:rFonts w:ascii="Times New Roman" w:hAnsi="Times New Roman" w:cs="Times New Roman"/>
          <w:color w:val="333333"/>
        </w:rPr>
        <w:t>ных</w:t>
      </w:r>
      <w:r w:rsidRPr="005751A4">
        <w:rPr>
          <w:rFonts w:ascii="Times New Roman" w:hAnsi="Times New Roman" w:cs="Times New Roman"/>
          <w:color w:val="333333"/>
          <w:spacing w:val="2"/>
        </w:rPr>
        <w:t xml:space="preserve"> д</w:t>
      </w:r>
      <w:r w:rsidRPr="005751A4">
        <w:rPr>
          <w:rFonts w:ascii="Times New Roman" w:hAnsi="Times New Roman" w:cs="Times New Roman"/>
          <w:color w:val="333333"/>
        </w:rPr>
        <w:t>и</w:t>
      </w:r>
      <w:r w:rsidRPr="005751A4">
        <w:rPr>
          <w:rFonts w:ascii="Times New Roman" w:hAnsi="Times New Roman" w:cs="Times New Roman"/>
          <w:color w:val="333333"/>
          <w:spacing w:val="1"/>
        </w:rPr>
        <w:t>с</w:t>
      </w:r>
      <w:r w:rsidRPr="005751A4">
        <w:rPr>
          <w:rFonts w:ascii="Times New Roman" w:hAnsi="Times New Roman" w:cs="Times New Roman"/>
          <w:color w:val="333333"/>
        </w:rPr>
        <w:t>ци</w:t>
      </w:r>
      <w:r w:rsidRPr="005751A4">
        <w:rPr>
          <w:rFonts w:ascii="Times New Roman" w:hAnsi="Times New Roman" w:cs="Times New Roman"/>
          <w:color w:val="333333"/>
          <w:spacing w:val="-1"/>
        </w:rPr>
        <w:t>п</w:t>
      </w:r>
      <w:r w:rsidRPr="005751A4">
        <w:rPr>
          <w:rFonts w:ascii="Times New Roman" w:hAnsi="Times New Roman" w:cs="Times New Roman"/>
          <w:color w:val="333333"/>
        </w:rPr>
        <w:t>лин</w:t>
      </w:r>
      <w:r w:rsidRPr="005751A4">
        <w:rPr>
          <w:rFonts w:ascii="Times New Roman" w:hAnsi="Times New Roman" w:cs="Times New Roman"/>
          <w:color w:val="333333"/>
          <w:spacing w:val="20"/>
        </w:rPr>
        <w:t xml:space="preserve"> </w:t>
      </w:r>
      <w:r w:rsidRPr="005751A4">
        <w:rPr>
          <w:rFonts w:ascii="Times New Roman" w:hAnsi="Times New Roman" w:cs="Times New Roman"/>
          <w:color w:val="333333"/>
          <w:spacing w:val="-2"/>
        </w:rPr>
        <w:t>(</w:t>
      </w:r>
      <w:r w:rsidRPr="005751A4">
        <w:rPr>
          <w:rFonts w:ascii="Times New Roman" w:hAnsi="Times New Roman" w:cs="Times New Roman"/>
          <w:color w:val="333333"/>
          <w:spacing w:val="1"/>
        </w:rPr>
        <w:t>м</w:t>
      </w:r>
      <w:r w:rsidRPr="005751A4">
        <w:rPr>
          <w:rFonts w:ascii="Times New Roman" w:hAnsi="Times New Roman" w:cs="Times New Roman"/>
          <w:color w:val="333333"/>
        </w:rPr>
        <w:t>о</w:t>
      </w:r>
      <w:r w:rsidRPr="005751A4">
        <w:rPr>
          <w:rFonts w:ascii="Times New Roman" w:hAnsi="Times New Roman" w:cs="Times New Roman"/>
          <w:color w:val="333333"/>
          <w:spacing w:val="2"/>
        </w:rPr>
        <w:t>д</w:t>
      </w:r>
      <w:r w:rsidRPr="005751A4">
        <w:rPr>
          <w:rFonts w:ascii="Times New Roman" w:hAnsi="Times New Roman" w:cs="Times New Roman"/>
          <w:color w:val="333333"/>
          <w:spacing w:val="-5"/>
        </w:rPr>
        <w:t>у</w:t>
      </w:r>
      <w:r w:rsidRPr="005751A4">
        <w:rPr>
          <w:rFonts w:ascii="Times New Roman" w:hAnsi="Times New Roman" w:cs="Times New Roman"/>
          <w:color w:val="333333"/>
        </w:rPr>
        <w:t>л</w:t>
      </w:r>
      <w:r w:rsidRPr="005751A4">
        <w:rPr>
          <w:rFonts w:ascii="Times New Roman" w:hAnsi="Times New Roman" w:cs="Times New Roman"/>
          <w:color w:val="333333"/>
          <w:spacing w:val="1"/>
        </w:rPr>
        <w:t>е</w:t>
      </w:r>
      <w:r w:rsidRPr="005751A4">
        <w:rPr>
          <w:rFonts w:ascii="Times New Roman" w:hAnsi="Times New Roman" w:cs="Times New Roman"/>
          <w:color w:val="333333"/>
        </w:rPr>
        <w:t xml:space="preserve">й), рабочие программы обязательных (история и философия науки, иностранный язык), специальных дисциплин и дисциплин, </w:t>
      </w:r>
      <w:r w:rsidRPr="005751A4">
        <w:rPr>
          <w:rFonts w:ascii="Times New Roman" w:hAnsi="Times New Roman" w:cs="Times New Roman"/>
        </w:rPr>
        <w:t>направленных на подготовку к преподавательской деятельности,</w:t>
      </w:r>
      <w:r w:rsidRPr="005751A4">
        <w:rPr>
          <w:rFonts w:ascii="Times New Roman" w:hAnsi="Times New Roman" w:cs="Times New Roman"/>
          <w:color w:val="333333"/>
        </w:rPr>
        <w:t xml:space="preserve"> программу педагогической практики и</w:t>
      </w:r>
      <w:r w:rsidRPr="005751A4">
        <w:rPr>
          <w:rFonts w:ascii="Times New Roman" w:hAnsi="Times New Roman" w:cs="Times New Roman"/>
          <w:color w:val="333333"/>
          <w:spacing w:val="23"/>
        </w:rPr>
        <w:t xml:space="preserve"> </w:t>
      </w:r>
      <w:r w:rsidRPr="005751A4">
        <w:rPr>
          <w:rFonts w:ascii="Times New Roman" w:hAnsi="Times New Roman" w:cs="Times New Roman"/>
          <w:color w:val="333333"/>
          <w:spacing w:val="2"/>
        </w:rPr>
        <w:t>д</w:t>
      </w:r>
      <w:r w:rsidRPr="005751A4">
        <w:rPr>
          <w:rFonts w:ascii="Times New Roman" w:hAnsi="Times New Roman" w:cs="Times New Roman"/>
          <w:color w:val="333333"/>
        </w:rPr>
        <w:t>р</w:t>
      </w:r>
      <w:r w:rsidRPr="005751A4">
        <w:rPr>
          <w:rFonts w:ascii="Times New Roman" w:hAnsi="Times New Roman" w:cs="Times New Roman"/>
          <w:color w:val="333333"/>
          <w:spacing w:val="-5"/>
        </w:rPr>
        <w:t>у</w:t>
      </w:r>
      <w:r w:rsidRPr="005751A4">
        <w:rPr>
          <w:rFonts w:ascii="Times New Roman" w:hAnsi="Times New Roman" w:cs="Times New Roman"/>
          <w:color w:val="333333"/>
          <w:spacing w:val="1"/>
        </w:rPr>
        <w:t>г</w:t>
      </w:r>
      <w:r w:rsidRPr="005751A4">
        <w:rPr>
          <w:rFonts w:ascii="Times New Roman" w:hAnsi="Times New Roman" w:cs="Times New Roman"/>
          <w:color w:val="333333"/>
        </w:rPr>
        <w:t>ие</w:t>
      </w:r>
      <w:r w:rsidRPr="005751A4">
        <w:rPr>
          <w:rFonts w:ascii="Times New Roman" w:hAnsi="Times New Roman" w:cs="Times New Roman"/>
          <w:color w:val="333333"/>
          <w:spacing w:val="17"/>
        </w:rPr>
        <w:t xml:space="preserve"> </w:t>
      </w:r>
      <w:r w:rsidRPr="005751A4">
        <w:rPr>
          <w:rFonts w:ascii="Times New Roman" w:hAnsi="Times New Roman" w:cs="Times New Roman"/>
          <w:color w:val="333333"/>
          <w:spacing w:val="1"/>
        </w:rPr>
        <w:t>м</w:t>
      </w:r>
      <w:r w:rsidRPr="005751A4">
        <w:rPr>
          <w:rFonts w:ascii="Times New Roman" w:hAnsi="Times New Roman" w:cs="Times New Roman"/>
          <w:color w:val="333333"/>
          <w:spacing w:val="1"/>
        </w:rPr>
        <w:t>а</w:t>
      </w:r>
      <w:r w:rsidRPr="005751A4">
        <w:rPr>
          <w:rFonts w:ascii="Times New Roman" w:hAnsi="Times New Roman" w:cs="Times New Roman"/>
          <w:color w:val="333333"/>
          <w:spacing w:val="-2"/>
        </w:rPr>
        <w:t>т</w:t>
      </w:r>
      <w:r w:rsidRPr="005751A4">
        <w:rPr>
          <w:rFonts w:ascii="Times New Roman" w:hAnsi="Times New Roman" w:cs="Times New Roman"/>
          <w:color w:val="333333"/>
          <w:spacing w:val="1"/>
        </w:rPr>
        <w:t>е</w:t>
      </w:r>
      <w:r w:rsidRPr="005751A4">
        <w:rPr>
          <w:rFonts w:ascii="Times New Roman" w:hAnsi="Times New Roman" w:cs="Times New Roman"/>
          <w:color w:val="333333"/>
        </w:rPr>
        <w:t>ри</w:t>
      </w:r>
      <w:r w:rsidRPr="005751A4">
        <w:rPr>
          <w:rFonts w:ascii="Times New Roman" w:hAnsi="Times New Roman" w:cs="Times New Roman"/>
          <w:color w:val="333333"/>
          <w:spacing w:val="1"/>
        </w:rPr>
        <w:t>а</w:t>
      </w:r>
      <w:r w:rsidRPr="005751A4">
        <w:rPr>
          <w:rFonts w:ascii="Times New Roman" w:hAnsi="Times New Roman" w:cs="Times New Roman"/>
          <w:color w:val="333333"/>
        </w:rPr>
        <w:t>лы,</w:t>
      </w:r>
      <w:r w:rsidRPr="005751A4">
        <w:rPr>
          <w:rFonts w:ascii="Times New Roman" w:hAnsi="Times New Roman" w:cs="Times New Roman"/>
          <w:color w:val="333333"/>
          <w:spacing w:val="9"/>
        </w:rPr>
        <w:t xml:space="preserve"> </w:t>
      </w:r>
      <w:r w:rsidRPr="005751A4">
        <w:rPr>
          <w:rFonts w:ascii="Times New Roman" w:hAnsi="Times New Roman" w:cs="Times New Roman"/>
          <w:color w:val="333333"/>
        </w:rPr>
        <w:t>о</w:t>
      </w:r>
      <w:r w:rsidRPr="005751A4">
        <w:rPr>
          <w:rFonts w:ascii="Times New Roman" w:hAnsi="Times New Roman" w:cs="Times New Roman"/>
          <w:color w:val="333333"/>
          <w:spacing w:val="2"/>
        </w:rPr>
        <w:t>б</w:t>
      </w:r>
      <w:r w:rsidRPr="005751A4">
        <w:rPr>
          <w:rFonts w:ascii="Times New Roman" w:hAnsi="Times New Roman" w:cs="Times New Roman"/>
          <w:color w:val="333333"/>
          <w:spacing w:val="1"/>
        </w:rPr>
        <w:t>ес</w:t>
      </w:r>
      <w:r w:rsidRPr="005751A4">
        <w:rPr>
          <w:rFonts w:ascii="Times New Roman" w:hAnsi="Times New Roman" w:cs="Times New Roman"/>
          <w:color w:val="333333"/>
        </w:rPr>
        <w:t>п</w:t>
      </w:r>
      <w:r w:rsidRPr="005751A4">
        <w:rPr>
          <w:rFonts w:ascii="Times New Roman" w:hAnsi="Times New Roman" w:cs="Times New Roman"/>
          <w:color w:val="333333"/>
          <w:spacing w:val="1"/>
        </w:rPr>
        <w:t>е</w:t>
      </w:r>
      <w:r w:rsidRPr="005751A4">
        <w:rPr>
          <w:rFonts w:ascii="Times New Roman" w:hAnsi="Times New Roman" w:cs="Times New Roman"/>
          <w:color w:val="333333"/>
          <w:spacing w:val="-1"/>
        </w:rPr>
        <w:t>ч</w:t>
      </w:r>
      <w:r w:rsidRPr="005751A4">
        <w:rPr>
          <w:rFonts w:ascii="Times New Roman" w:hAnsi="Times New Roman" w:cs="Times New Roman"/>
          <w:color w:val="333333"/>
        </w:rPr>
        <w:t>и</w:t>
      </w:r>
      <w:r w:rsidRPr="005751A4">
        <w:rPr>
          <w:rFonts w:ascii="Times New Roman" w:hAnsi="Times New Roman" w:cs="Times New Roman"/>
          <w:color w:val="333333"/>
          <w:spacing w:val="-2"/>
        </w:rPr>
        <w:t>в</w:t>
      </w:r>
      <w:r w:rsidRPr="005751A4">
        <w:rPr>
          <w:rFonts w:ascii="Times New Roman" w:hAnsi="Times New Roman" w:cs="Times New Roman"/>
          <w:color w:val="333333"/>
          <w:spacing w:val="1"/>
        </w:rPr>
        <w:t>а</w:t>
      </w:r>
      <w:r w:rsidRPr="005751A4">
        <w:rPr>
          <w:rFonts w:ascii="Times New Roman" w:hAnsi="Times New Roman" w:cs="Times New Roman"/>
          <w:color w:val="333333"/>
          <w:spacing w:val="-2"/>
        </w:rPr>
        <w:t>ю</w:t>
      </w:r>
      <w:r w:rsidRPr="005751A4">
        <w:rPr>
          <w:rFonts w:ascii="Times New Roman" w:hAnsi="Times New Roman" w:cs="Times New Roman"/>
          <w:color w:val="333333"/>
          <w:spacing w:val="2"/>
        </w:rPr>
        <w:t>щ</w:t>
      </w:r>
      <w:r w:rsidRPr="005751A4">
        <w:rPr>
          <w:rFonts w:ascii="Times New Roman" w:hAnsi="Times New Roman" w:cs="Times New Roman"/>
          <w:color w:val="333333"/>
        </w:rPr>
        <w:t xml:space="preserve">ие </w:t>
      </w:r>
      <w:r w:rsidRPr="005751A4">
        <w:rPr>
          <w:rFonts w:ascii="Times New Roman" w:hAnsi="Times New Roman" w:cs="Times New Roman"/>
          <w:color w:val="333333"/>
          <w:spacing w:val="-1"/>
        </w:rPr>
        <w:t>к</w:t>
      </w:r>
      <w:r w:rsidRPr="005751A4">
        <w:rPr>
          <w:rFonts w:ascii="Times New Roman" w:hAnsi="Times New Roman" w:cs="Times New Roman"/>
          <w:color w:val="333333"/>
          <w:spacing w:val="1"/>
        </w:rPr>
        <w:t>а</w:t>
      </w:r>
      <w:r w:rsidRPr="005751A4">
        <w:rPr>
          <w:rFonts w:ascii="Times New Roman" w:hAnsi="Times New Roman" w:cs="Times New Roman"/>
          <w:color w:val="333333"/>
          <w:spacing w:val="-1"/>
        </w:rPr>
        <w:t>ч</w:t>
      </w:r>
      <w:r w:rsidRPr="005751A4">
        <w:rPr>
          <w:rFonts w:ascii="Times New Roman" w:hAnsi="Times New Roman" w:cs="Times New Roman"/>
          <w:color w:val="333333"/>
          <w:spacing w:val="1"/>
        </w:rPr>
        <w:t>ес</w:t>
      </w:r>
      <w:r w:rsidRPr="005751A4">
        <w:rPr>
          <w:rFonts w:ascii="Times New Roman" w:hAnsi="Times New Roman" w:cs="Times New Roman"/>
          <w:color w:val="333333"/>
          <w:spacing w:val="-2"/>
        </w:rPr>
        <w:t>тв</w:t>
      </w:r>
      <w:r w:rsidRPr="005751A4">
        <w:rPr>
          <w:rFonts w:ascii="Times New Roman" w:hAnsi="Times New Roman" w:cs="Times New Roman"/>
          <w:color w:val="333333"/>
        </w:rPr>
        <w:t>о</w:t>
      </w:r>
      <w:r w:rsidRPr="005751A4">
        <w:rPr>
          <w:rFonts w:ascii="Times New Roman" w:hAnsi="Times New Roman" w:cs="Times New Roman"/>
          <w:color w:val="333333"/>
          <w:spacing w:val="9"/>
        </w:rPr>
        <w:t xml:space="preserve"> </w:t>
      </w:r>
      <w:r w:rsidRPr="005751A4">
        <w:rPr>
          <w:rFonts w:ascii="Times New Roman" w:hAnsi="Times New Roman" w:cs="Times New Roman"/>
          <w:color w:val="333333"/>
        </w:rPr>
        <w:t>по</w:t>
      </w:r>
      <w:r w:rsidRPr="005751A4">
        <w:rPr>
          <w:rFonts w:ascii="Times New Roman" w:hAnsi="Times New Roman" w:cs="Times New Roman"/>
          <w:color w:val="333333"/>
          <w:spacing w:val="2"/>
        </w:rPr>
        <w:t>д</w:t>
      </w:r>
      <w:r w:rsidRPr="005751A4">
        <w:rPr>
          <w:rFonts w:ascii="Times New Roman" w:hAnsi="Times New Roman" w:cs="Times New Roman"/>
          <w:color w:val="333333"/>
          <w:spacing w:val="1"/>
        </w:rPr>
        <w:t>г</w:t>
      </w:r>
      <w:r w:rsidRPr="005751A4">
        <w:rPr>
          <w:rFonts w:ascii="Times New Roman" w:hAnsi="Times New Roman" w:cs="Times New Roman"/>
          <w:color w:val="333333"/>
        </w:rPr>
        <w:t>о</w:t>
      </w:r>
      <w:r w:rsidRPr="005751A4">
        <w:rPr>
          <w:rFonts w:ascii="Times New Roman" w:hAnsi="Times New Roman" w:cs="Times New Roman"/>
          <w:color w:val="333333"/>
          <w:spacing w:val="-2"/>
        </w:rPr>
        <w:t>т</w:t>
      </w:r>
      <w:r w:rsidRPr="005751A4">
        <w:rPr>
          <w:rFonts w:ascii="Times New Roman" w:hAnsi="Times New Roman" w:cs="Times New Roman"/>
          <w:color w:val="333333"/>
        </w:rPr>
        <w:t>о</w:t>
      </w:r>
      <w:r w:rsidRPr="005751A4">
        <w:rPr>
          <w:rFonts w:ascii="Times New Roman" w:hAnsi="Times New Roman" w:cs="Times New Roman"/>
          <w:color w:val="333333"/>
          <w:spacing w:val="-2"/>
        </w:rPr>
        <w:t>в</w:t>
      </w:r>
      <w:r w:rsidRPr="005751A4">
        <w:rPr>
          <w:rFonts w:ascii="Times New Roman" w:hAnsi="Times New Roman" w:cs="Times New Roman"/>
          <w:color w:val="333333"/>
          <w:spacing w:val="-1"/>
        </w:rPr>
        <w:t>к</w:t>
      </w:r>
      <w:r w:rsidRPr="005751A4">
        <w:rPr>
          <w:rFonts w:ascii="Times New Roman" w:hAnsi="Times New Roman" w:cs="Times New Roman"/>
          <w:color w:val="333333"/>
        </w:rPr>
        <w:t>и</w:t>
      </w:r>
      <w:r w:rsidRPr="005751A4">
        <w:rPr>
          <w:rFonts w:ascii="Times New Roman" w:hAnsi="Times New Roman" w:cs="Times New Roman"/>
          <w:color w:val="333333"/>
          <w:spacing w:val="6"/>
        </w:rPr>
        <w:t xml:space="preserve"> </w:t>
      </w:r>
      <w:r w:rsidRPr="005751A4">
        <w:rPr>
          <w:rFonts w:ascii="Times New Roman" w:hAnsi="Times New Roman" w:cs="Times New Roman"/>
          <w:color w:val="333333"/>
        </w:rPr>
        <w:t>о</w:t>
      </w:r>
      <w:r w:rsidRPr="005751A4">
        <w:rPr>
          <w:rFonts w:ascii="Times New Roman" w:hAnsi="Times New Roman" w:cs="Times New Roman"/>
          <w:color w:val="333333"/>
          <w:spacing w:val="2"/>
        </w:rPr>
        <w:t>б</w:t>
      </w:r>
      <w:r w:rsidRPr="005751A4">
        <w:rPr>
          <w:rFonts w:ascii="Times New Roman" w:hAnsi="Times New Roman" w:cs="Times New Roman"/>
          <w:color w:val="333333"/>
          <w:spacing w:val="-5"/>
        </w:rPr>
        <w:t>у</w:t>
      </w:r>
      <w:r w:rsidRPr="005751A4">
        <w:rPr>
          <w:rFonts w:ascii="Times New Roman" w:hAnsi="Times New Roman" w:cs="Times New Roman"/>
          <w:color w:val="333333"/>
          <w:spacing w:val="-1"/>
        </w:rPr>
        <w:t>ч</w:t>
      </w:r>
      <w:r w:rsidRPr="005751A4">
        <w:rPr>
          <w:rFonts w:ascii="Times New Roman" w:hAnsi="Times New Roman" w:cs="Times New Roman"/>
          <w:color w:val="333333"/>
          <w:spacing w:val="1"/>
        </w:rPr>
        <w:t>а</w:t>
      </w:r>
      <w:r w:rsidRPr="005751A4">
        <w:rPr>
          <w:rFonts w:ascii="Times New Roman" w:hAnsi="Times New Roman" w:cs="Times New Roman"/>
          <w:color w:val="333333"/>
          <w:spacing w:val="-2"/>
        </w:rPr>
        <w:t>ю</w:t>
      </w:r>
      <w:r w:rsidRPr="005751A4">
        <w:rPr>
          <w:rFonts w:ascii="Times New Roman" w:hAnsi="Times New Roman" w:cs="Times New Roman"/>
          <w:color w:val="333333"/>
          <w:spacing w:val="2"/>
        </w:rPr>
        <w:t>щ</w:t>
      </w:r>
      <w:r w:rsidRPr="005751A4">
        <w:rPr>
          <w:rFonts w:ascii="Times New Roman" w:hAnsi="Times New Roman" w:cs="Times New Roman"/>
          <w:color w:val="333333"/>
        </w:rPr>
        <w:t>и</w:t>
      </w:r>
      <w:r w:rsidRPr="005751A4">
        <w:rPr>
          <w:rFonts w:ascii="Times New Roman" w:hAnsi="Times New Roman" w:cs="Times New Roman"/>
          <w:color w:val="333333"/>
          <w:spacing w:val="-5"/>
        </w:rPr>
        <w:t>х</w:t>
      </w:r>
      <w:r w:rsidRPr="005751A4">
        <w:rPr>
          <w:rFonts w:ascii="Times New Roman" w:hAnsi="Times New Roman" w:cs="Times New Roman"/>
          <w:color w:val="333333"/>
          <w:spacing w:val="1"/>
        </w:rPr>
        <w:t>ся</w:t>
      </w:r>
      <w:r w:rsidRPr="005751A4">
        <w:rPr>
          <w:rFonts w:ascii="Times New Roman" w:hAnsi="Times New Roman" w:cs="Times New Roman"/>
          <w:color w:val="333333"/>
        </w:rPr>
        <w:t>.</w:t>
      </w:r>
    </w:p>
    <w:p w:rsidR="00EA6E8C" w:rsidRPr="005751A4" w:rsidRDefault="00EA6E8C" w:rsidP="00EA6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EA6E8C" w:rsidRPr="005751A4" w:rsidRDefault="00EA6E8C" w:rsidP="00EA6E8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A6E8C" w:rsidRPr="005751A4" w:rsidRDefault="00EA6E8C" w:rsidP="00EA6E8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751A4">
        <w:rPr>
          <w:rFonts w:ascii="Times New Roman" w:hAnsi="Times New Roman" w:cs="Times New Roman"/>
          <w:i/>
        </w:rPr>
        <w:t>1.2.</w:t>
      </w:r>
      <w:r w:rsidRPr="005751A4">
        <w:rPr>
          <w:rFonts w:ascii="Times New Roman" w:hAnsi="Times New Roman" w:cs="Times New Roman"/>
        </w:rPr>
        <w:t xml:space="preserve"> </w:t>
      </w:r>
      <w:r w:rsidRPr="005751A4">
        <w:rPr>
          <w:rFonts w:ascii="Times New Roman" w:hAnsi="Times New Roman" w:cs="Times New Roman"/>
          <w:i/>
        </w:rPr>
        <w:t>Нормативные документы для разработки программы аспирантуры</w:t>
      </w:r>
    </w:p>
    <w:p w:rsidR="00493116" w:rsidRDefault="00EA6E8C" w:rsidP="004931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Нормативно-правовую базу для разработки представленной программы составляют:</w:t>
      </w:r>
    </w:p>
    <w:p w:rsidR="00493116" w:rsidRPr="00493116" w:rsidRDefault="00493116" w:rsidP="004931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3116">
        <w:rPr>
          <w:rFonts w:ascii="Times New Roman" w:hAnsi="Times New Roman" w:cs="Times New Roman"/>
          <w:color w:val="000000"/>
          <w:shd w:val="clear" w:color="auto" w:fill="FFFFFF"/>
        </w:rPr>
        <w:t>Федеральный закон от 29.12.2013г. №273-ФЗ «Об образовании в Российской Федерации (с изменениями и дополнениями);</w:t>
      </w:r>
    </w:p>
    <w:p w:rsidR="00EA6E8C" w:rsidRPr="005751A4" w:rsidRDefault="00EA6E8C" w:rsidP="00093D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- Федеральный закон Российской Федерации N 254-ФЗ «О внесении изменений в Фед</w:t>
      </w:r>
      <w:r w:rsidRPr="005751A4">
        <w:rPr>
          <w:rFonts w:ascii="Times New Roman" w:hAnsi="Times New Roman" w:cs="Times New Roman"/>
        </w:rPr>
        <w:t>е</w:t>
      </w:r>
      <w:r w:rsidRPr="005751A4">
        <w:rPr>
          <w:rFonts w:ascii="Times New Roman" w:hAnsi="Times New Roman" w:cs="Times New Roman"/>
        </w:rPr>
        <w:t>ральный закон «О науке и государственной научно-технической политике» от 21 июля 2011 г.</w:t>
      </w:r>
    </w:p>
    <w:p w:rsidR="00093DF0" w:rsidRDefault="00EA6E8C" w:rsidP="00093DF0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- Федеральный государственный образовательный стандарт высшего образования по н</w:t>
      </w:r>
      <w:r w:rsidRPr="005751A4">
        <w:rPr>
          <w:rFonts w:ascii="Times New Roman" w:hAnsi="Times New Roman" w:cs="Times New Roman"/>
        </w:rPr>
        <w:t>а</w:t>
      </w:r>
      <w:r w:rsidRPr="005751A4">
        <w:rPr>
          <w:rFonts w:ascii="Times New Roman" w:hAnsi="Times New Roman" w:cs="Times New Roman"/>
        </w:rPr>
        <w:t xml:space="preserve">правлению подготовки 45.06.01 «Языкознание и литературоведение», утвержденный Приказом Министерства образования и науки Российской Федерации </w:t>
      </w:r>
      <w:r w:rsidRPr="005751A4">
        <w:rPr>
          <w:rStyle w:val="blk"/>
          <w:rFonts w:ascii="Times New Roman" w:hAnsi="Times New Roman" w:cs="Times New Roman"/>
        </w:rPr>
        <w:t xml:space="preserve">от 30 июля </w:t>
      </w:r>
      <w:smartTag w:uri="urn:schemas-microsoft-com:office:smarttags" w:element="metricconverter">
        <w:smartTagPr>
          <w:attr w:name="ProductID" w:val="2014 г"/>
        </w:smartTagPr>
        <w:r w:rsidRPr="005751A4">
          <w:rPr>
            <w:rStyle w:val="blk"/>
            <w:rFonts w:ascii="Times New Roman" w:hAnsi="Times New Roman" w:cs="Times New Roman"/>
          </w:rPr>
          <w:t>2014 г</w:t>
        </w:r>
      </w:smartTag>
      <w:r w:rsidRPr="005751A4">
        <w:rPr>
          <w:rStyle w:val="blk"/>
          <w:rFonts w:ascii="Times New Roman" w:hAnsi="Times New Roman" w:cs="Times New Roman"/>
        </w:rPr>
        <w:t>. N 899.</w:t>
      </w:r>
    </w:p>
    <w:p w:rsidR="00A84D87" w:rsidRPr="005751A4" w:rsidRDefault="00A84D87" w:rsidP="00093DF0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-</w:t>
      </w:r>
      <w:r w:rsidRPr="008219BB">
        <w:rPr>
          <w:rFonts w:ascii="Times New Roman" w:hAnsi="Times New Roman" w:cs="Times New Roman"/>
          <w:sz w:val="24"/>
          <w:szCs w:val="24"/>
        </w:rPr>
        <w:t>Приказ Минобрнауки России от 26.03.2014 N 233</w:t>
      </w:r>
      <w:r w:rsidRPr="008219BB">
        <w:rPr>
          <w:rFonts w:ascii="Times New Roman" w:hAnsi="Times New Roman" w:cs="Times New Roman"/>
          <w:sz w:val="24"/>
          <w:szCs w:val="24"/>
        </w:rPr>
        <w:br/>
        <w:t>"Об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аспирантуре"</w:t>
      </w:r>
      <w:r w:rsidRPr="008219BB">
        <w:rPr>
          <w:rFonts w:ascii="Times New Roman" w:hAnsi="Times New Roman" w:cs="Times New Roman"/>
          <w:sz w:val="24"/>
          <w:szCs w:val="24"/>
        </w:rPr>
        <w:br/>
        <w:t>(Зарегистрировано в Минюсте России 25.04.2014 N 32118)</w:t>
      </w:r>
      <w:r w:rsidR="00093DF0">
        <w:rPr>
          <w:rFonts w:ascii="Times New Roman" w:hAnsi="Times New Roman" w:cs="Times New Roman"/>
        </w:rPr>
        <w:t>.</w:t>
      </w:r>
    </w:p>
    <w:p w:rsidR="00EA6E8C" w:rsidRPr="00A84D87" w:rsidRDefault="00EA6E8C" w:rsidP="00093DF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51A4">
        <w:rPr>
          <w:rFonts w:ascii="Times New Roman" w:hAnsi="Times New Roman" w:cs="Times New Roman"/>
        </w:rPr>
        <w:t xml:space="preserve">- </w:t>
      </w:r>
      <w:r w:rsidR="00A84D87" w:rsidRPr="008219BB">
        <w:rPr>
          <w:rFonts w:ascii="Times New Roman" w:hAnsi="Times New Roman" w:cs="Times New Roman"/>
          <w:sz w:val="24"/>
          <w:szCs w:val="24"/>
        </w:rPr>
        <w:t>Приказ Минобрнауки России от 19.11.2013 N 1259</w:t>
      </w:r>
      <w:r w:rsidR="00A84D87">
        <w:rPr>
          <w:rFonts w:ascii="Times New Roman" w:hAnsi="Times New Roman" w:cs="Times New Roman"/>
          <w:sz w:val="24"/>
          <w:szCs w:val="24"/>
        </w:rPr>
        <w:t xml:space="preserve"> </w:t>
      </w:r>
      <w:r w:rsidRPr="005751A4">
        <w:rPr>
          <w:rFonts w:ascii="Times New Roman" w:hAnsi="Times New Roman" w:cs="Times New Roman"/>
        </w:rPr>
        <w:t>«</w:t>
      </w:r>
      <w:r w:rsidR="00A84D87" w:rsidRPr="008219BB">
        <w:rPr>
          <w:rFonts w:ascii="Times New Roman" w:hAnsi="Times New Roman" w:cs="Times New Roman"/>
          <w:sz w:val="24"/>
          <w:szCs w:val="24"/>
        </w:rPr>
        <w:t>Об утверждении Порядка о</w:t>
      </w:r>
      <w:r w:rsidR="00A84D87" w:rsidRPr="008219BB">
        <w:rPr>
          <w:rFonts w:ascii="Times New Roman" w:hAnsi="Times New Roman" w:cs="Times New Roman"/>
          <w:sz w:val="24"/>
          <w:szCs w:val="24"/>
        </w:rPr>
        <w:t>р</w:t>
      </w:r>
      <w:r w:rsidR="00A84D87" w:rsidRPr="008219BB">
        <w:rPr>
          <w:rFonts w:ascii="Times New Roman" w:hAnsi="Times New Roman" w:cs="Times New Roman"/>
          <w:sz w:val="24"/>
          <w:szCs w:val="24"/>
        </w:rPr>
        <w:t>ганизации и осуществления образовательной деятельности по образовательным програ</w:t>
      </w:r>
      <w:r w:rsidR="00A84D87" w:rsidRPr="008219BB">
        <w:rPr>
          <w:rFonts w:ascii="Times New Roman" w:hAnsi="Times New Roman" w:cs="Times New Roman"/>
          <w:sz w:val="24"/>
          <w:szCs w:val="24"/>
        </w:rPr>
        <w:t>м</w:t>
      </w:r>
      <w:r w:rsidR="00A84D87" w:rsidRPr="008219BB">
        <w:rPr>
          <w:rFonts w:ascii="Times New Roman" w:hAnsi="Times New Roman" w:cs="Times New Roman"/>
          <w:sz w:val="24"/>
          <w:szCs w:val="24"/>
        </w:rPr>
        <w:t>мам высшего образования - программам подготовки научно-педагогических кадров в а</w:t>
      </w:r>
      <w:r w:rsidR="00A84D87" w:rsidRPr="008219BB">
        <w:rPr>
          <w:rFonts w:ascii="Times New Roman" w:hAnsi="Times New Roman" w:cs="Times New Roman"/>
          <w:sz w:val="24"/>
          <w:szCs w:val="24"/>
        </w:rPr>
        <w:t>с</w:t>
      </w:r>
      <w:r w:rsidR="00A84D87" w:rsidRPr="008219BB">
        <w:rPr>
          <w:rFonts w:ascii="Times New Roman" w:hAnsi="Times New Roman" w:cs="Times New Roman"/>
          <w:sz w:val="24"/>
          <w:szCs w:val="24"/>
        </w:rPr>
        <w:t>пирантуре (адъюнкт</w:t>
      </w:r>
      <w:r w:rsidR="00A84D87">
        <w:rPr>
          <w:rFonts w:ascii="Times New Roman" w:hAnsi="Times New Roman" w:cs="Times New Roman"/>
          <w:sz w:val="24"/>
          <w:szCs w:val="24"/>
        </w:rPr>
        <w:t>уре)</w:t>
      </w:r>
      <w:r w:rsidR="00A84D87" w:rsidRPr="005751A4">
        <w:rPr>
          <w:rFonts w:ascii="Times New Roman" w:hAnsi="Times New Roman" w:cs="Times New Roman"/>
        </w:rPr>
        <w:t>»</w:t>
      </w:r>
      <w:r w:rsidR="00A84D87">
        <w:rPr>
          <w:rFonts w:ascii="Times New Roman" w:hAnsi="Times New Roman" w:cs="Times New Roman"/>
          <w:sz w:val="24"/>
          <w:szCs w:val="24"/>
        </w:rPr>
        <w:t xml:space="preserve"> </w:t>
      </w:r>
      <w:r w:rsidR="00A84D87" w:rsidRPr="008219BB">
        <w:rPr>
          <w:rFonts w:ascii="Times New Roman" w:hAnsi="Times New Roman" w:cs="Times New Roman"/>
          <w:sz w:val="24"/>
          <w:szCs w:val="24"/>
        </w:rPr>
        <w:t>(Зарегистрировано в Минюсте России 08.05.2014 N 32200)</w:t>
      </w:r>
      <w:r w:rsidR="00A84D87">
        <w:rPr>
          <w:rFonts w:ascii="Times New Roman" w:hAnsi="Times New Roman" w:cs="Times New Roman"/>
          <w:sz w:val="24"/>
          <w:szCs w:val="24"/>
        </w:rPr>
        <w:t>.</w:t>
      </w:r>
      <w:r w:rsidRPr="005751A4">
        <w:rPr>
          <w:rFonts w:ascii="Times New Roman" w:hAnsi="Times New Roman" w:cs="Times New Roman"/>
        </w:rPr>
        <w:t xml:space="preserve"> </w:t>
      </w:r>
    </w:p>
    <w:p w:rsidR="00EA6E8C" w:rsidRPr="00093DF0" w:rsidRDefault="00EA6E8C" w:rsidP="00093D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- Устав федерального государственного бюджетного образовательного учреждения высш</w:t>
      </w:r>
      <w:r w:rsidRPr="005751A4">
        <w:rPr>
          <w:rFonts w:ascii="Times New Roman" w:hAnsi="Times New Roman" w:cs="Times New Roman"/>
        </w:rPr>
        <w:t>е</w:t>
      </w:r>
      <w:r w:rsidRPr="005751A4">
        <w:rPr>
          <w:rFonts w:ascii="Times New Roman" w:hAnsi="Times New Roman" w:cs="Times New Roman"/>
        </w:rPr>
        <w:t>го профессионального образования «Дагестанский государственный технический университет».</w:t>
      </w:r>
    </w:p>
    <w:p w:rsidR="00EA6E8C" w:rsidRPr="005751A4" w:rsidRDefault="00EA6E8C" w:rsidP="00093D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EA6E8C" w:rsidRPr="005751A4" w:rsidRDefault="00EA6E8C" w:rsidP="00EA6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5751A4">
        <w:rPr>
          <w:rFonts w:ascii="Times New Roman" w:hAnsi="Times New Roman" w:cs="Times New Roman"/>
          <w:bCs/>
          <w:i/>
          <w:color w:val="000000"/>
        </w:rPr>
        <w:t>1</w:t>
      </w:r>
      <w:r w:rsidRPr="005751A4">
        <w:rPr>
          <w:rFonts w:ascii="Times New Roman" w:hAnsi="Times New Roman" w:cs="Times New Roman"/>
          <w:bCs/>
          <w:i/>
          <w:color w:val="000000"/>
          <w:spacing w:val="2"/>
        </w:rPr>
        <w:t>.</w:t>
      </w:r>
      <w:r w:rsidRPr="005751A4">
        <w:rPr>
          <w:rFonts w:ascii="Times New Roman" w:hAnsi="Times New Roman" w:cs="Times New Roman"/>
          <w:bCs/>
          <w:i/>
          <w:color w:val="000000"/>
        </w:rPr>
        <w:t>3. Об</w:t>
      </w:r>
      <w:r w:rsidRPr="005751A4">
        <w:rPr>
          <w:rFonts w:ascii="Times New Roman" w:hAnsi="Times New Roman" w:cs="Times New Roman"/>
          <w:bCs/>
          <w:i/>
          <w:color w:val="000000"/>
          <w:spacing w:val="-5"/>
        </w:rPr>
        <w:t>щ</w:t>
      </w:r>
      <w:r w:rsidRPr="005751A4">
        <w:rPr>
          <w:rFonts w:ascii="Times New Roman" w:hAnsi="Times New Roman" w:cs="Times New Roman"/>
          <w:bCs/>
          <w:i/>
          <w:color w:val="000000"/>
        </w:rPr>
        <w:t>ая</w:t>
      </w:r>
      <w:r w:rsidRPr="005751A4">
        <w:rPr>
          <w:rFonts w:ascii="Times New Roman" w:hAnsi="Times New Roman" w:cs="Times New Roman"/>
          <w:bCs/>
          <w:i/>
          <w:color w:val="000000"/>
          <w:spacing w:val="-9"/>
        </w:rPr>
        <w:t xml:space="preserve"> </w:t>
      </w:r>
      <w:r w:rsidRPr="005751A4">
        <w:rPr>
          <w:rFonts w:ascii="Times New Roman" w:hAnsi="Times New Roman" w:cs="Times New Roman"/>
          <w:bCs/>
          <w:i/>
          <w:color w:val="000000"/>
          <w:spacing w:val="-5"/>
        </w:rPr>
        <w:t>х</w:t>
      </w:r>
      <w:r w:rsidRPr="005751A4">
        <w:rPr>
          <w:rFonts w:ascii="Times New Roman" w:hAnsi="Times New Roman" w:cs="Times New Roman"/>
          <w:bCs/>
          <w:i/>
          <w:color w:val="000000"/>
        </w:rPr>
        <w:t>а</w:t>
      </w:r>
      <w:r w:rsidRPr="005751A4">
        <w:rPr>
          <w:rFonts w:ascii="Times New Roman" w:hAnsi="Times New Roman" w:cs="Times New Roman"/>
          <w:bCs/>
          <w:i/>
          <w:color w:val="000000"/>
          <w:spacing w:val="-1"/>
        </w:rPr>
        <w:t>р</w:t>
      </w:r>
      <w:r w:rsidRPr="005751A4">
        <w:rPr>
          <w:rFonts w:ascii="Times New Roman" w:hAnsi="Times New Roman" w:cs="Times New Roman"/>
          <w:bCs/>
          <w:i/>
          <w:color w:val="000000"/>
        </w:rPr>
        <w:t>а</w:t>
      </w:r>
      <w:r w:rsidRPr="005751A4">
        <w:rPr>
          <w:rFonts w:ascii="Times New Roman" w:hAnsi="Times New Roman" w:cs="Times New Roman"/>
          <w:bCs/>
          <w:i/>
          <w:color w:val="000000"/>
          <w:spacing w:val="-2"/>
        </w:rPr>
        <w:t>кт</w:t>
      </w:r>
      <w:r w:rsidRPr="005751A4">
        <w:rPr>
          <w:rFonts w:ascii="Times New Roman" w:hAnsi="Times New Roman" w:cs="Times New Roman"/>
          <w:bCs/>
          <w:i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bCs/>
          <w:i/>
          <w:color w:val="000000"/>
          <w:spacing w:val="-1"/>
        </w:rPr>
        <w:t>р</w:t>
      </w:r>
      <w:r w:rsidRPr="005751A4">
        <w:rPr>
          <w:rFonts w:ascii="Times New Roman" w:hAnsi="Times New Roman" w:cs="Times New Roman"/>
          <w:bCs/>
          <w:i/>
          <w:color w:val="000000"/>
          <w:spacing w:val="-2"/>
        </w:rPr>
        <w:t>и</w:t>
      </w:r>
      <w:r w:rsidRPr="005751A4">
        <w:rPr>
          <w:rFonts w:ascii="Times New Roman" w:hAnsi="Times New Roman" w:cs="Times New Roman"/>
          <w:bCs/>
          <w:i/>
          <w:color w:val="000000"/>
          <w:spacing w:val="1"/>
        </w:rPr>
        <w:t>с</w:t>
      </w:r>
      <w:r w:rsidRPr="005751A4">
        <w:rPr>
          <w:rFonts w:ascii="Times New Roman" w:hAnsi="Times New Roman" w:cs="Times New Roman"/>
          <w:bCs/>
          <w:i/>
          <w:color w:val="000000"/>
          <w:spacing w:val="-2"/>
        </w:rPr>
        <w:t>тик</w:t>
      </w:r>
      <w:r w:rsidRPr="005751A4">
        <w:rPr>
          <w:rFonts w:ascii="Times New Roman" w:hAnsi="Times New Roman" w:cs="Times New Roman"/>
          <w:bCs/>
          <w:i/>
          <w:color w:val="000000"/>
        </w:rPr>
        <w:t>а</w:t>
      </w:r>
      <w:r w:rsidRPr="005751A4">
        <w:rPr>
          <w:rFonts w:ascii="Times New Roman" w:hAnsi="Times New Roman" w:cs="Times New Roman"/>
          <w:bCs/>
          <w:i/>
          <w:color w:val="000000"/>
          <w:spacing w:val="-18"/>
        </w:rPr>
        <w:t xml:space="preserve"> </w:t>
      </w:r>
      <w:r w:rsidRPr="005751A4">
        <w:rPr>
          <w:rFonts w:ascii="Times New Roman" w:hAnsi="Times New Roman" w:cs="Times New Roman"/>
          <w:i/>
        </w:rPr>
        <w:t>программы аспирантуры</w:t>
      </w:r>
    </w:p>
    <w:p w:rsidR="00EA6E8C" w:rsidRPr="005751A4" w:rsidRDefault="00EA6E8C" w:rsidP="00EA6E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3"/>
        </w:rPr>
      </w:pPr>
      <w:r w:rsidRPr="005751A4">
        <w:rPr>
          <w:rFonts w:ascii="Times New Roman" w:hAnsi="Times New Roman" w:cs="Times New Roman"/>
          <w:color w:val="000000"/>
        </w:rPr>
        <w:t>1</w:t>
      </w:r>
      <w:r w:rsidRPr="005751A4">
        <w:rPr>
          <w:rFonts w:ascii="Times New Roman" w:hAnsi="Times New Roman" w:cs="Times New Roman"/>
          <w:color w:val="000000"/>
          <w:spacing w:val="2"/>
        </w:rPr>
        <w:t>.</w:t>
      </w:r>
      <w:r w:rsidRPr="005751A4">
        <w:rPr>
          <w:rFonts w:ascii="Times New Roman" w:hAnsi="Times New Roman" w:cs="Times New Roman"/>
          <w:color w:val="000000"/>
        </w:rPr>
        <w:t>3</w:t>
      </w:r>
      <w:r w:rsidRPr="005751A4">
        <w:rPr>
          <w:rFonts w:ascii="Times New Roman" w:hAnsi="Times New Roman" w:cs="Times New Roman"/>
          <w:color w:val="000000"/>
          <w:spacing w:val="2"/>
        </w:rPr>
        <w:t>.</w:t>
      </w:r>
      <w:r w:rsidRPr="005751A4">
        <w:rPr>
          <w:rFonts w:ascii="Times New Roman" w:hAnsi="Times New Roman" w:cs="Times New Roman"/>
          <w:color w:val="000000"/>
        </w:rPr>
        <w:t>1.</w:t>
      </w:r>
      <w:r w:rsidRPr="005751A4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4"/>
        </w:rPr>
        <w:t>Ц</w:t>
      </w:r>
      <w:r w:rsidRPr="005751A4">
        <w:rPr>
          <w:rFonts w:ascii="Times New Roman" w:hAnsi="Times New Roman" w:cs="Times New Roman"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color w:val="000000"/>
        </w:rPr>
        <w:t>ль</w:t>
      </w:r>
      <w:r w:rsidRPr="005751A4">
        <w:rPr>
          <w:rFonts w:ascii="Times New Roman" w:hAnsi="Times New Roman" w:cs="Times New Roman"/>
          <w:i/>
        </w:rPr>
        <w:t xml:space="preserve"> </w:t>
      </w:r>
      <w:r w:rsidRPr="005751A4">
        <w:rPr>
          <w:rFonts w:ascii="Times New Roman" w:hAnsi="Times New Roman" w:cs="Times New Roman"/>
        </w:rPr>
        <w:t>программы аспирантуры</w:t>
      </w:r>
      <w:r w:rsidRPr="005751A4">
        <w:rPr>
          <w:rFonts w:ascii="Times New Roman" w:hAnsi="Times New Roman" w:cs="Times New Roman"/>
          <w:color w:val="000000"/>
          <w:spacing w:val="13"/>
        </w:rPr>
        <w:t xml:space="preserve"> </w:t>
      </w:r>
    </w:p>
    <w:p w:rsidR="00EA6E8C" w:rsidRPr="005751A4" w:rsidRDefault="00EA6E8C" w:rsidP="00EA6E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</w:rPr>
      </w:pPr>
      <w:r w:rsidRPr="005751A4">
        <w:rPr>
          <w:rFonts w:ascii="Times New Roman" w:hAnsi="Times New Roman" w:cs="Times New Roman"/>
          <w:color w:val="000000"/>
        </w:rPr>
        <w:t>-</w:t>
      </w:r>
      <w:r w:rsidRPr="005751A4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1"/>
        </w:rPr>
        <w:t>ме</w:t>
      </w:r>
      <w:r w:rsidRPr="005751A4">
        <w:rPr>
          <w:rFonts w:ascii="Times New Roman" w:hAnsi="Times New Roman" w:cs="Times New Roman"/>
          <w:color w:val="000000"/>
          <w:spacing w:val="-2"/>
        </w:rPr>
        <w:t>т</w:t>
      </w:r>
      <w:r w:rsidRPr="005751A4">
        <w:rPr>
          <w:rFonts w:ascii="Times New Roman" w:hAnsi="Times New Roman" w:cs="Times New Roman"/>
          <w:color w:val="000000"/>
        </w:rPr>
        <w:t>о</w:t>
      </w:r>
      <w:r w:rsidRPr="005751A4">
        <w:rPr>
          <w:rFonts w:ascii="Times New Roman" w:hAnsi="Times New Roman" w:cs="Times New Roman"/>
          <w:color w:val="000000"/>
          <w:spacing w:val="2"/>
        </w:rPr>
        <w:t>д</w:t>
      </w:r>
      <w:r w:rsidRPr="005751A4">
        <w:rPr>
          <w:rFonts w:ascii="Times New Roman" w:hAnsi="Times New Roman" w:cs="Times New Roman"/>
          <w:color w:val="000000"/>
        </w:rPr>
        <w:t>и</w:t>
      </w:r>
      <w:r w:rsidRPr="005751A4">
        <w:rPr>
          <w:rFonts w:ascii="Times New Roman" w:hAnsi="Times New Roman" w:cs="Times New Roman"/>
          <w:color w:val="000000"/>
          <w:spacing w:val="-1"/>
        </w:rPr>
        <w:t>ч</w:t>
      </w:r>
      <w:r w:rsidRPr="005751A4">
        <w:rPr>
          <w:rFonts w:ascii="Times New Roman" w:hAnsi="Times New Roman" w:cs="Times New Roman"/>
          <w:color w:val="000000"/>
          <w:spacing w:val="1"/>
        </w:rPr>
        <w:t>ес</w:t>
      </w:r>
      <w:r w:rsidRPr="005751A4">
        <w:rPr>
          <w:rFonts w:ascii="Times New Roman" w:hAnsi="Times New Roman" w:cs="Times New Roman"/>
          <w:color w:val="000000"/>
          <w:spacing w:val="-1"/>
        </w:rPr>
        <w:t>к</w:t>
      </w:r>
      <w:r w:rsidRPr="005751A4">
        <w:rPr>
          <w:rFonts w:ascii="Times New Roman" w:hAnsi="Times New Roman" w:cs="Times New Roman"/>
          <w:color w:val="000000"/>
        </w:rPr>
        <w:t>ое о</w:t>
      </w:r>
      <w:r w:rsidRPr="005751A4">
        <w:rPr>
          <w:rFonts w:ascii="Times New Roman" w:hAnsi="Times New Roman" w:cs="Times New Roman"/>
          <w:color w:val="000000"/>
          <w:spacing w:val="2"/>
        </w:rPr>
        <w:t>б</w:t>
      </w:r>
      <w:r w:rsidRPr="005751A4">
        <w:rPr>
          <w:rFonts w:ascii="Times New Roman" w:hAnsi="Times New Roman" w:cs="Times New Roman"/>
          <w:color w:val="000000"/>
          <w:spacing w:val="1"/>
        </w:rPr>
        <w:t>ес</w:t>
      </w:r>
      <w:r w:rsidRPr="005751A4">
        <w:rPr>
          <w:rFonts w:ascii="Times New Roman" w:hAnsi="Times New Roman" w:cs="Times New Roman"/>
          <w:color w:val="000000"/>
        </w:rPr>
        <w:t>п</w:t>
      </w:r>
      <w:r w:rsidRPr="005751A4">
        <w:rPr>
          <w:rFonts w:ascii="Times New Roman" w:hAnsi="Times New Roman" w:cs="Times New Roman"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color w:val="000000"/>
          <w:spacing w:val="-1"/>
        </w:rPr>
        <w:t>ч</w:t>
      </w:r>
      <w:r w:rsidRPr="005751A4">
        <w:rPr>
          <w:rFonts w:ascii="Times New Roman" w:hAnsi="Times New Roman" w:cs="Times New Roman"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color w:val="000000"/>
        </w:rPr>
        <w:t>ние</w:t>
      </w:r>
      <w:r w:rsidRPr="005751A4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р</w:t>
      </w:r>
      <w:r w:rsidRPr="005751A4">
        <w:rPr>
          <w:rFonts w:ascii="Times New Roman" w:hAnsi="Times New Roman" w:cs="Times New Roman"/>
          <w:color w:val="000000"/>
          <w:spacing w:val="1"/>
        </w:rPr>
        <w:t>еа</w:t>
      </w:r>
      <w:r w:rsidRPr="005751A4">
        <w:rPr>
          <w:rFonts w:ascii="Times New Roman" w:hAnsi="Times New Roman" w:cs="Times New Roman"/>
          <w:color w:val="000000"/>
        </w:rPr>
        <w:t>лиз</w:t>
      </w:r>
      <w:r w:rsidRPr="005751A4">
        <w:rPr>
          <w:rFonts w:ascii="Times New Roman" w:hAnsi="Times New Roman" w:cs="Times New Roman"/>
          <w:color w:val="000000"/>
          <w:spacing w:val="1"/>
        </w:rPr>
        <w:t>а</w:t>
      </w:r>
      <w:r w:rsidRPr="005751A4">
        <w:rPr>
          <w:rFonts w:ascii="Times New Roman" w:hAnsi="Times New Roman" w:cs="Times New Roman"/>
          <w:color w:val="000000"/>
        </w:rPr>
        <w:t>ции</w:t>
      </w:r>
      <w:r w:rsidRPr="005751A4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1"/>
        </w:rPr>
        <w:t>Ф</w:t>
      </w:r>
      <w:r w:rsidRPr="005751A4">
        <w:rPr>
          <w:rFonts w:ascii="Times New Roman" w:hAnsi="Times New Roman" w:cs="Times New Roman"/>
          <w:color w:val="000000"/>
          <w:spacing w:val="2"/>
        </w:rPr>
        <w:t>ГОС ВО</w:t>
      </w:r>
      <w:r w:rsidRPr="005751A4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5751A4">
        <w:rPr>
          <w:rFonts w:ascii="Times New Roman" w:hAnsi="Times New Roman" w:cs="Times New Roman"/>
        </w:rPr>
        <w:t>по направлению подготовки</w:t>
      </w:r>
      <w:r w:rsidRPr="005751A4">
        <w:rPr>
          <w:rStyle w:val="blk"/>
          <w:rFonts w:ascii="Times New Roman" w:hAnsi="Times New Roman" w:cs="Times New Roman"/>
        </w:rPr>
        <w:t xml:space="preserve"> </w:t>
      </w:r>
      <w:r w:rsidRPr="005751A4">
        <w:rPr>
          <w:rFonts w:ascii="Times New Roman" w:hAnsi="Times New Roman" w:cs="Times New Roman"/>
        </w:rPr>
        <w:t>45.06.01 «Языкознание и литературоведение»</w:t>
      </w:r>
      <w:r w:rsidRPr="005751A4">
        <w:rPr>
          <w:rFonts w:ascii="Times New Roman" w:hAnsi="Times New Roman" w:cs="Times New Roman"/>
          <w:color w:val="343433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и</w:t>
      </w:r>
      <w:r w:rsidRPr="005751A4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на</w:t>
      </w:r>
      <w:r w:rsidRPr="005751A4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1"/>
        </w:rPr>
        <w:t>э</w:t>
      </w:r>
      <w:r w:rsidRPr="005751A4">
        <w:rPr>
          <w:rFonts w:ascii="Times New Roman" w:hAnsi="Times New Roman" w:cs="Times New Roman"/>
          <w:color w:val="000000"/>
          <w:spacing w:val="-2"/>
        </w:rPr>
        <w:t>т</w:t>
      </w:r>
      <w:r w:rsidRPr="005751A4">
        <w:rPr>
          <w:rFonts w:ascii="Times New Roman" w:hAnsi="Times New Roman" w:cs="Times New Roman"/>
          <w:color w:val="000000"/>
        </w:rPr>
        <w:t>ой</w:t>
      </w:r>
      <w:r w:rsidRPr="005751A4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о</w:t>
      </w:r>
      <w:r w:rsidRPr="005751A4">
        <w:rPr>
          <w:rFonts w:ascii="Times New Roman" w:hAnsi="Times New Roman" w:cs="Times New Roman"/>
          <w:color w:val="000000"/>
          <w:spacing w:val="1"/>
        </w:rPr>
        <w:t>с</w:t>
      </w:r>
      <w:r w:rsidRPr="005751A4">
        <w:rPr>
          <w:rFonts w:ascii="Times New Roman" w:hAnsi="Times New Roman" w:cs="Times New Roman"/>
          <w:color w:val="000000"/>
        </w:rPr>
        <w:t>но</w:t>
      </w:r>
      <w:r w:rsidRPr="005751A4">
        <w:rPr>
          <w:rFonts w:ascii="Times New Roman" w:hAnsi="Times New Roman" w:cs="Times New Roman"/>
          <w:color w:val="000000"/>
          <w:spacing w:val="-2"/>
        </w:rPr>
        <w:t>в</w:t>
      </w:r>
      <w:r w:rsidRPr="005751A4">
        <w:rPr>
          <w:rFonts w:ascii="Times New Roman" w:hAnsi="Times New Roman" w:cs="Times New Roman"/>
          <w:color w:val="000000"/>
        </w:rPr>
        <w:t>е</w:t>
      </w:r>
      <w:r w:rsidRPr="005751A4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р</w:t>
      </w:r>
      <w:r w:rsidRPr="005751A4">
        <w:rPr>
          <w:rFonts w:ascii="Times New Roman" w:hAnsi="Times New Roman" w:cs="Times New Roman"/>
          <w:color w:val="000000"/>
          <w:spacing w:val="1"/>
        </w:rPr>
        <w:t>а</w:t>
      </w:r>
      <w:r w:rsidRPr="005751A4">
        <w:rPr>
          <w:rFonts w:ascii="Times New Roman" w:hAnsi="Times New Roman" w:cs="Times New Roman"/>
          <w:color w:val="000000"/>
        </w:rPr>
        <w:t>з</w:t>
      </w:r>
      <w:r w:rsidRPr="005751A4">
        <w:rPr>
          <w:rFonts w:ascii="Times New Roman" w:hAnsi="Times New Roman" w:cs="Times New Roman"/>
          <w:color w:val="000000"/>
          <w:spacing w:val="-2"/>
        </w:rPr>
        <w:t>в</w:t>
      </w:r>
      <w:r w:rsidRPr="005751A4">
        <w:rPr>
          <w:rFonts w:ascii="Times New Roman" w:hAnsi="Times New Roman" w:cs="Times New Roman"/>
          <w:color w:val="000000"/>
        </w:rPr>
        <w:t>и</w:t>
      </w:r>
      <w:r w:rsidRPr="005751A4">
        <w:rPr>
          <w:rFonts w:ascii="Times New Roman" w:hAnsi="Times New Roman" w:cs="Times New Roman"/>
          <w:color w:val="000000"/>
          <w:spacing w:val="-2"/>
        </w:rPr>
        <w:t>т</w:t>
      </w:r>
      <w:r w:rsidRPr="005751A4">
        <w:rPr>
          <w:rFonts w:ascii="Times New Roman" w:hAnsi="Times New Roman" w:cs="Times New Roman"/>
          <w:color w:val="000000"/>
        </w:rPr>
        <w:t>ие</w:t>
      </w:r>
      <w:r w:rsidRPr="005751A4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у</w:t>
      </w:r>
      <w:r w:rsidRPr="005751A4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1"/>
        </w:rPr>
        <w:t>ас</w:t>
      </w:r>
      <w:r w:rsidRPr="005751A4">
        <w:rPr>
          <w:rFonts w:ascii="Times New Roman" w:hAnsi="Times New Roman" w:cs="Times New Roman"/>
          <w:color w:val="000000"/>
        </w:rPr>
        <w:t>пир</w:t>
      </w:r>
      <w:r w:rsidRPr="005751A4">
        <w:rPr>
          <w:rFonts w:ascii="Times New Roman" w:hAnsi="Times New Roman" w:cs="Times New Roman"/>
          <w:color w:val="000000"/>
          <w:spacing w:val="1"/>
        </w:rPr>
        <w:t>а</w:t>
      </w:r>
      <w:r w:rsidRPr="005751A4">
        <w:rPr>
          <w:rFonts w:ascii="Times New Roman" w:hAnsi="Times New Roman" w:cs="Times New Roman"/>
          <w:color w:val="000000"/>
        </w:rPr>
        <w:t>н</w:t>
      </w:r>
      <w:r w:rsidRPr="005751A4">
        <w:rPr>
          <w:rFonts w:ascii="Times New Roman" w:hAnsi="Times New Roman" w:cs="Times New Roman"/>
          <w:color w:val="000000"/>
          <w:spacing w:val="-2"/>
        </w:rPr>
        <w:t>т</w:t>
      </w:r>
      <w:r w:rsidRPr="005751A4">
        <w:rPr>
          <w:rFonts w:ascii="Times New Roman" w:hAnsi="Times New Roman" w:cs="Times New Roman"/>
          <w:color w:val="000000"/>
        </w:rPr>
        <w:t>а</w:t>
      </w:r>
      <w:r w:rsidRPr="005751A4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ли</w:t>
      </w:r>
      <w:r w:rsidRPr="005751A4">
        <w:rPr>
          <w:rFonts w:ascii="Times New Roman" w:hAnsi="Times New Roman" w:cs="Times New Roman"/>
          <w:color w:val="000000"/>
          <w:spacing w:val="-1"/>
        </w:rPr>
        <w:t>ч</w:t>
      </w:r>
      <w:r w:rsidRPr="005751A4">
        <w:rPr>
          <w:rFonts w:ascii="Times New Roman" w:hAnsi="Times New Roman" w:cs="Times New Roman"/>
          <w:color w:val="000000"/>
        </w:rPr>
        <w:t>но</w:t>
      </w:r>
      <w:r w:rsidRPr="005751A4">
        <w:rPr>
          <w:rFonts w:ascii="Times New Roman" w:hAnsi="Times New Roman" w:cs="Times New Roman"/>
          <w:color w:val="000000"/>
          <w:spacing w:val="1"/>
        </w:rPr>
        <w:t>с</w:t>
      </w:r>
      <w:r w:rsidRPr="005751A4">
        <w:rPr>
          <w:rFonts w:ascii="Times New Roman" w:hAnsi="Times New Roman" w:cs="Times New Roman"/>
          <w:color w:val="000000"/>
          <w:spacing w:val="-2"/>
        </w:rPr>
        <w:t>т</w:t>
      </w:r>
      <w:r w:rsidRPr="005751A4">
        <w:rPr>
          <w:rFonts w:ascii="Times New Roman" w:hAnsi="Times New Roman" w:cs="Times New Roman"/>
          <w:color w:val="000000"/>
        </w:rPr>
        <w:t>ных</w:t>
      </w:r>
      <w:r w:rsidRPr="005751A4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1"/>
        </w:rPr>
        <w:t>к</w:t>
      </w:r>
      <w:r w:rsidRPr="005751A4">
        <w:rPr>
          <w:rFonts w:ascii="Times New Roman" w:hAnsi="Times New Roman" w:cs="Times New Roman"/>
          <w:color w:val="000000"/>
          <w:spacing w:val="1"/>
        </w:rPr>
        <w:t>а</w:t>
      </w:r>
      <w:r w:rsidRPr="005751A4">
        <w:rPr>
          <w:rFonts w:ascii="Times New Roman" w:hAnsi="Times New Roman" w:cs="Times New Roman"/>
          <w:color w:val="000000"/>
          <w:spacing w:val="-1"/>
        </w:rPr>
        <w:t>ч</w:t>
      </w:r>
      <w:r w:rsidRPr="005751A4">
        <w:rPr>
          <w:rFonts w:ascii="Times New Roman" w:hAnsi="Times New Roman" w:cs="Times New Roman"/>
          <w:color w:val="000000"/>
          <w:spacing w:val="1"/>
        </w:rPr>
        <w:t>ес</w:t>
      </w:r>
      <w:r w:rsidRPr="005751A4">
        <w:rPr>
          <w:rFonts w:ascii="Times New Roman" w:hAnsi="Times New Roman" w:cs="Times New Roman"/>
          <w:color w:val="000000"/>
          <w:spacing w:val="-2"/>
        </w:rPr>
        <w:t>тв;</w:t>
      </w:r>
    </w:p>
    <w:p w:rsidR="00EA6E8C" w:rsidRPr="005751A4" w:rsidRDefault="00EA6E8C" w:rsidP="00EA6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751A4">
        <w:rPr>
          <w:rFonts w:ascii="Times New Roman" w:hAnsi="Times New Roman" w:cs="Times New Roman"/>
          <w:color w:val="000000"/>
          <w:spacing w:val="-2"/>
        </w:rPr>
        <w:t xml:space="preserve">- </w:t>
      </w:r>
      <w:r w:rsidRPr="005751A4">
        <w:rPr>
          <w:rFonts w:ascii="Times New Roman" w:hAnsi="Times New Roman" w:cs="Times New Roman"/>
          <w:color w:val="000000"/>
          <w:spacing w:val="2"/>
        </w:rPr>
        <w:t>ф</w:t>
      </w:r>
      <w:r w:rsidRPr="005751A4">
        <w:rPr>
          <w:rFonts w:ascii="Times New Roman" w:hAnsi="Times New Roman" w:cs="Times New Roman"/>
          <w:color w:val="000000"/>
        </w:rPr>
        <w:t>ор</w:t>
      </w:r>
      <w:r w:rsidRPr="005751A4">
        <w:rPr>
          <w:rFonts w:ascii="Times New Roman" w:hAnsi="Times New Roman" w:cs="Times New Roman"/>
          <w:color w:val="000000"/>
          <w:spacing w:val="1"/>
        </w:rPr>
        <w:t>м</w:t>
      </w:r>
      <w:r w:rsidRPr="005751A4">
        <w:rPr>
          <w:rFonts w:ascii="Times New Roman" w:hAnsi="Times New Roman" w:cs="Times New Roman"/>
          <w:color w:val="000000"/>
        </w:rPr>
        <w:t>иро</w:t>
      </w:r>
      <w:r w:rsidRPr="005751A4">
        <w:rPr>
          <w:rFonts w:ascii="Times New Roman" w:hAnsi="Times New Roman" w:cs="Times New Roman"/>
          <w:color w:val="000000"/>
          <w:spacing w:val="-2"/>
        </w:rPr>
        <w:t>в</w:t>
      </w:r>
      <w:r w:rsidRPr="005751A4">
        <w:rPr>
          <w:rFonts w:ascii="Times New Roman" w:hAnsi="Times New Roman" w:cs="Times New Roman"/>
          <w:color w:val="000000"/>
          <w:spacing w:val="1"/>
        </w:rPr>
        <w:t>а</w:t>
      </w:r>
      <w:r w:rsidRPr="005751A4">
        <w:rPr>
          <w:rFonts w:ascii="Times New Roman" w:hAnsi="Times New Roman" w:cs="Times New Roman"/>
          <w:color w:val="000000"/>
        </w:rPr>
        <w:t>ние н</w:t>
      </w:r>
      <w:r w:rsidRPr="005751A4">
        <w:rPr>
          <w:rFonts w:ascii="Times New Roman" w:hAnsi="Times New Roman" w:cs="Times New Roman"/>
          <w:color w:val="000000"/>
          <w:spacing w:val="1"/>
        </w:rPr>
        <w:t>а</w:t>
      </w:r>
      <w:r w:rsidRPr="005751A4">
        <w:rPr>
          <w:rFonts w:ascii="Times New Roman" w:hAnsi="Times New Roman" w:cs="Times New Roman"/>
          <w:color w:val="000000"/>
          <w:spacing w:val="-5"/>
        </w:rPr>
        <w:t>у</w:t>
      </w:r>
      <w:r w:rsidRPr="005751A4">
        <w:rPr>
          <w:rFonts w:ascii="Times New Roman" w:hAnsi="Times New Roman" w:cs="Times New Roman"/>
          <w:color w:val="000000"/>
          <w:spacing w:val="-1"/>
        </w:rPr>
        <w:t>ч</w:t>
      </w:r>
      <w:r w:rsidRPr="005751A4">
        <w:rPr>
          <w:rFonts w:ascii="Times New Roman" w:hAnsi="Times New Roman" w:cs="Times New Roman"/>
          <w:color w:val="000000"/>
        </w:rPr>
        <w:t>ны</w:t>
      </w:r>
      <w:r w:rsidRPr="005751A4">
        <w:rPr>
          <w:rFonts w:ascii="Times New Roman" w:hAnsi="Times New Roman" w:cs="Times New Roman"/>
          <w:color w:val="000000"/>
          <w:spacing w:val="-5"/>
        </w:rPr>
        <w:t>х</w:t>
      </w:r>
      <w:r w:rsidRPr="005751A4">
        <w:rPr>
          <w:rFonts w:ascii="Times New Roman" w:hAnsi="Times New Roman" w:cs="Times New Roman"/>
          <w:color w:val="000000"/>
        </w:rPr>
        <w:t>,</w:t>
      </w:r>
      <w:r w:rsidRPr="005751A4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пои</w:t>
      </w:r>
      <w:r w:rsidRPr="005751A4">
        <w:rPr>
          <w:rFonts w:ascii="Times New Roman" w:hAnsi="Times New Roman" w:cs="Times New Roman"/>
          <w:color w:val="000000"/>
          <w:spacing w:val="1"/>
        </w:rPr>
        <w:t>с</w:t>
      </w:r>
      <w:r w:rsidRPr="005751A4">
        <w:rPr>
          <w:rFonts w:ascii="Times New Roman" w:hAnsi="Times New Roman" w:cs="Times New Roman"/>
          <w:color w:val="000000"/>
          <w:spacing w:val="-1"/>
        </w:rPr>
        <w:t>к</w:t>
      </w:r>
      <w:r w:rsidRPr="005751A4">
        <w:rPr>
          <w:rFonts w:ascii="Times New Roman" w:hAnsi="Times New Roman" w:cs="Times New Roman"/>
          <w:color w:val="000000"/>
        </w:rPr>
        <w:t>о</w:t>
      </w:r>
      <w:r w:rsidRPr="005751A4">
        <w:rPr>
          <w:rFonts w:ascii="Times New Roman" w:hAnsi="Times New Roman" w:cs="Times New Roman"/>
          <w:color w:val="000000"/>
          <w:spacing w:val="-2"/>
        </w:rPr>
        <w:t>в</w:t>
      </w:r>
      <w:r w:rsidRPr="005751A4">
        <w:rPr>
          <w:rFonts w:ascii="Times New Roman" w:hAnsi="Times New Roman" w:cs="Times New Roman"/>
          <w:color w:val="000000"/>
        </w:rPr>
        <w:t>ы</w:t>
      </w:r>
      <w:r w:rsidRPr="005751A4">
        <w:rPr>
          <w:rFonts w:ascii="Times New Roman" w:hAnsi="Times New Roman" w:cs="Times New Roman"/>
          <w:color w:val="000000"/>
          <w:spacing w:val="-5"/>
        </w:rPr>
        <w:t>х</w:t>
      </w:r>
      <w:r w:rsidRPr="005751A4">
        <w:rPr>
          <w:rFonts w:ascii="Times New Roman" w:hAnsi="Times New Roman" w:cs="Times New Roman"/>
          <w:color w:val="000000"/>
        </w:rPr>
        <w:t>,</w:t>
      </w:r>
      <w:r w:rsidRPr="005751A4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о</w:t>
      </w:r>
      <w:r w:rsidRPr="005751A4">
        <w:rPr>
          <w:rFonts w:ascii="Times New Roman" w:hAnsi="Times New Roman" w:cs="Times New Roman"/>
          <w:color w:val="000000"/>
          <w:spacing w:val="2"/>
        </w:rPr>
        <w:t>бщ</w:t>
      </w:r>
      <w:r w:rsidRPr="005751A4">
        <w:rPr>
          <w:rFonts w:ascii="Times New Roman" w:hAnsi="Times New Roman" w:cs="Times New Roman"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color w:val="000000"/>
          <w:spacing w:val="-1"/>
        </w:rPr>
        <w:t>к</w:t>
      </w:r>
      <w:r w:rsidRPr="005751A4">
        <w:rPr>
          <w:rFonts w:ascii="Times New Roman" w:hAnsi="Times New Roman" w:cs="Times New Roman"/>
          <w:color w:val="000000"/>
          <w:spacing w:val="-5"/>
        </w:rPr>
        <w:t>у</w:t>
      </w:r>
      <w:r w:rsidRPr="005751A4">
        <w:rPr>
          <w:rFonts w:ascii="Times New Roman" w:hAnsi="Times New Roman" w:cs="Times New Roman"/>
          <w:color w:val="000000"/>
        </w:rPr>
        <w:t>л</w:t>
      </w:r>
      <w:r w:rsidRPr="005751A4">
        <w:rPr>
          <w:rFonts w:ascii="Times New Roman" w:hAnsi="Times New Roman" w:cs="Times New Roman"/>
          <w:color w:val="000000"/>
          <w:spacing w:val="-2"/>
        </w:rPr>
        <w:t>ьт</w:t>
      </w:r>
      <w:r w:rsidRPr="005751A4">
        <w:rPr>
          <w:rFonts w:ascii="Times New Roman" w:hAnsi="Times New Roman" w:cs="Times New Roman"/>
          <w:color w:val="000000"/>
          <w:spacing w:val="-5"/>
        </w:rPr>
        <w:t>у</w:t>
      </w:r>
      <w:r w:rsidRPr="005751A4">
        <w:rPr>
          <w:rFonts w:ascii="Times New Roman" w:hAnsi="Times New Roman" w:cs="Times New Roman"/>
          <w:color w:val="000000"/>
        </w:rPr>
        <w:t xml:space="preserve">рных </w:t>
      </w:r>
      <w:r w:rsidRPr="005751A4">
        <w:rPr>
          <w:rFonts w:ascii="Times New Roman" w:hAnsi="Times New Roman" w:cs="Times New Roman"/>
          <w:color w:val="000000"/>
          <w:spacing w:val="-2"/>
        </w:rPr>
        <w:t>(</w:t>
      </w:r>
      <w:r w:rsidRPr="005751A4">
        <w:rPr>
          <w:rFonts w:ascii="Times New Roman" w:hAnsi="Times New Roman" w:cs="Times New Roman"/>
          <w:color w:val="000000"/>
          <w:spacing w:val="-5"/>
        </w:rPr>
        <w:t>у</w:t>
      </w:r>
      <w:r w:rsidRPr="005751A4">
        <w:rPr>
          <w:rFonts w:ascii="Times New Roman" w:hAnsi="Times New Roman" w:cs="Times New Roman"/>
          <w:color w:val="000000"/>
        </w:rPr>
        <w:t>ни</w:t>
      </w:r>
      <w:r w:rsidRPr="005751A4">
        <w:rPr>
          <w:rFonts w:ascii="Times New Roman" w:hAnsi="Times New Roman" w:cs="Times New Roman"/>
          <w:color w:val="000000"/>
          <w:spacing w:val="-2"/>
        </w:rPr>
        <w:t>в</w:t>
      </w:r>
      <w:r w:rsidRPr="005751A4">
        <w:rPr>
          <w:rFonts w:ascii="Times New Roman" w:hAnsi="Times New Roman" w:cs="Times New Roman"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color w:val="000000"/>
        </w:rPr>
        <w:t>р</w:t>
      </w:r>
      <w:r w:rsidRPr="005751A4">
        <w:rPr>
          <w:rFonts w:ascii="Times New Roman" w:hAnsi="Times New Roman" w:cs="Times New Roman"/>
          <w:color w:val="000000"/>
          <w:spacing w:val="1"/>
        </w:rPr>
        <w:t>са</w:t>
      </w:r>
      <w:r w:rsidRPr="005751A4">
        <w:rPr>
          <w:rFonts w:ascii="Times New Roman" w:hAnsi="Times New Roman" w:cs="Times New Roman"/>
          <w:color w:val="000000"/>
        </w:rPr>
        <w:t>л</w:t>
      </w:r>
      <w:r w:rsidRPr="005751A4">
        <w:rPr>
          <w:rFonts w:ascii="Times New Roman" w:hAnsi="Times New Roman" w:cs="Times New Roman"/>
          <w:color w:val="000000"/>
          <w:spacing w:val="-2"/>
        </w:rPr>
        <w:t>ь</w:t>
      </w:r>
      <w:r w:rsidRPr="005751A4">
        <w:rPr>
          <w:rFonts w:ascii="Times New Roman" w:hAnsi="Times New Roman" w:cs="Times New Roman"/>
          <w:color w:val="000000"/>
        </w:rPr>
        <w:t>ны</w:t>
      </w:r>
      <w:r w:rsidRPr="005751A4">
        <w:rPr>
          <w:rFonts w:ascii="Times New Roman" w:hAnsi="Times New Roman" w:cs="Times New Roman"/>
          <w:color w:val="000000"/>
          <w:spacing w:val="-5"/>
        </w:rPr>
        <w:t>х</w:t>
      </w:r>
      <w:r w:rsidRPr="005751A4">
        <w:rPr>
          <w:rFonts w:ascii="Times New Roman" w:hAnsi="Times New Roman" w:cs="Times New Roman"/>
          <w:color w:val="000000"/>
          <w:spacing w:val="-2"/>
        </w:rPr>
        <w:t>)</w:t>
      </w:r>
      <w:r w:rsidRPr="005751A4">
        <w:rPr>
          <w:rFonts w:ascii="Times New Roman" w:hAnsi="Times New Roman" w:cs="Times New Roman"/>
          <w:color w:val="000000"/>
        </w:rPr>
        <w:t>,</w:t>
      </w:r>
      <w:r w:rsidRPr="005751A4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п</w:t>
      </w:r>
      <w:r w:rsidRPr="005751A4">
        <w:rPr>
          <w:rFonts w:ascii="Times New Roman" w:hAnsi="Times New Roman" w:cs="Times New Roman"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color w:val="000000"/>
          <w:spacing w:val="2"/>
        </w:rPr>
        <w:t>д</w:t>
      </w:r>
      <w:r w:rsidRPr="005751A4">
        <w:rPr>
          <w:rFonts w:ascii="Times New Roman" w:hAnsi="Times New Roman" w:cs="Times New Roman"/>
          <w:color w:val="000000"/>
          <w:spacing w:val="1"/>
        </w:rPr>
        <w:t>аг</w:t>
      </w:r>
      <w:r w:rsidRPr="005751A4">
        <w:rPr>
          <w:rFonts w:ascii="Times New Roman" w:hAnsi="Times New Roman" w:cs="Times New Roman"/>
          <w:color w:val="000000"/>
        </w:rPr>
        <w:t>о</w:t>
      </w:r>
      <w:r w:rsidRPr="005751A4">
        <w:rPr>
          <w:rFonts w:ascii="Times New Roman" w:hAnsi="Times New Roman" w:cs="Times New Roman"/>
          <w:color w:val="000000"/>
          <w:spacing w:val="1"/>
        </w:rPr>
        <w:t>г</w:t>
      </w:r>
      <w:r w:rsidRPr="005751A4">
        <w:rPr>
          <w:rFonts w:ascii="Times New Roman" w:hAnsi="Times New Roman" w:cs="Times New Roman"/>
          <w:color w:val="000000"/>
        </w:rPr>
        <w:t>и</w:t>
      </w:r>
      <w:r w:rsidRPr="005751A4">
        <w:rPr>
          <w:rFonts w:ascii="Times New Roman" w:hAnsi="Times New Roman" w:cs="Times New Roman"/>
          <w:color w:val="000000"/>
          <w:spacing w:val="-1"/>
        </w:rPr>
        <w:t>ч</w:t>
      </w:r>
      <w:r w:rsidRPr="005751A4">
        <w:rPr>
          <w:rFonts w:ascii="Times New Roman" w:hAnsi="Times New Roman" w:cs="Times New Roman"/>
          <w:color w:val="000000"/>
          <w:spacing w:val="1"/>
        </w:rPr>
        <w:t>ес</w:t>
      </w:r>
      <w:r w:rsidRPr="005751A4">
        <w:rPr>
          <w:rFonts w:ascii="Times New Roman" w:hAnsi="Times New Roman" w:cs="Times New Roman"/>
          <w:color w:val="000000"/>
          <w:spacing w:val="-1"/>
        </w:rPr>
        <w:t>к</w:t>
      </w:r>
      <w:r w:rsidRPr="005751A4">
        <w:rPr>
          <w:rFonts w:ascii="Times New Roman" w:hAnsi="Times New Roman" w:cs="Times New Roman"/>
          <w:color w:val="000000"/>
        </w:rPr>
        <w:t>их</w:t>
      </w:r>
      <w:r w:rsidRPr="005751A4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и</w:t>
      </w:r>
      <w:r w:rsidRPr="005751A4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5"/>
        </w:rPr>
        <w:t>про</w:t>
      </w:r>
      <w:r w:rsidRPr="005751A4">
        <w:rPr>
          <w:rFonts w:ascii="Times New Roman" w:hAnsi="Times New Roman" w:cs="Times New Roman"/>
          <w:color w:val="000000"/>
          <w:spacing w:val="-3"/>
        </w:rPr>
        <w:t>ф</w:t>
      </w:r>
      <w:r w:rsidRPr="005751A4">
        <w:rPr>
          <w:rFonts w:ascii="Times New Roman" w:hAnsi="Times New Roman" w:cs="Times New Roman"/>
          <w:color w:val="000000"/>
          <w:spacing w:val="-4"/>
        </w:rPr>
        <w:t>ес</w:t>
      </w:r>
      <w:r w:rsidRPr="005751A4">
        <w:rPr>
          <w:rFonts w:ascii="Times New Roman" w:hAnsi="Times New Roman" w:cs="Times New Roman"/>
          <w:color w:val="000000"/>
          <w:spacing w:val="-3"/>
        </w:rPr>
        <w:t>с</w:t>
      </w:r>
      <w:r w:rsidRPr="005751A4">
        <w:rPr>
          <w:rFonts w:ascii="Times New Roman" w:hAnsi="Times New Roman" w:cs="Times New Roman"/>
          <w:color w:val="000000"/>
          <w:spacing w:val="-5"/>
        </w:rPr>
        <w:t>ион</w:t>
      </w:r>
      <w:r w:rsidRPr="005751A4">
        <w:rPr>
          <w:rFonts w:ascii="Times New Roman" w:hAnsi="Times New Roman" w:cs="Times New Roman"/>
          <w:color w:val="000000"/>
          <w:spacing w:val="-4"/>
        </w:rPr>
        <w:t>а</w:t>
      </w:r>
      <w:r w:rsidRPr="005751A4">
        <w:rPr>
          <w:rFonts w:ascii="Times New Roman" w:hAnsi="Times New Roman" w:cs="Times New Roman"/>
          <w:color w:val="000000"/>
          <w:spacing w:val="-5"/>
        </w:rPr>
        <w:t>л</w:t>
      </w:r>
      <w:r w:rsidRPr="005751A4">
        <w:rPr>
          <w:rFonts w:ascii="Times New Roman" w:hAnsi="Times New Roman" w:cs="Times New Roman"/>
          <w:color w:val="000000"/>
          <w:spacing w:val="-7"/>
        </w:rPr>
        <w:t>ь</w:t>
      </w:r>
      <w:r w:rsidRPr="005751A4">
        <w:rPr>
          <w:rFonts w:ascii="Times New Roman" w:hAnsi="Times New Roman" w:cs="Times New Roman"/>
          <w:color w:val="000000"/>
          <w:spacing w:val="-5"/>
        </w:rPr>
        <w:t>ны</w:t>
      </w:r>
      <w:r w:rsidRPr="005751A4">
        <w:rPr>
          <w:rFonts w:ascii="Times New Roman" w:hAnsi="Times New Roman" w:cs="Times New Roman"/>
          <w:color w:val="000000"/>
        </w:rPr>
        <w:t xml:space="preserve">х </w:t>
      </w:r>
      <w:r w:rsidRPr="005751A4">
        <w:rPr>
          <w:rFonts w:ascii="Times New Roman" w:hAnsi="Times New Roman" w:cs="Times New Roman"/>
          <w:color w:val="000000"/>
          <w:spacing w:val="-1"/>
        </w:rPr>
        <w:t>к</w:t>
      </w:r>
      <w:r w:rsidRPr="005751A4">
        <w:rPr>
          <w:rFonts w:ascii="Times New Roman" w:hAnsi="Times New Roman" w:cs="Times New Roman"/>
          <w:color w:val="000000"/>
        </w:rPr>
        <w:t>о</w:t>
      </w:r>
      <w:r w:rsidRPr="005751A4">
        <w:rPr>
          <w:rFonts w:ascii="Times New Roman" w:hAnsi="Times New Roman" w:cs="Times New Roman"/>
          <w:color w:val="000000"/>
          <w:spacing w:val="1"/>
        </w:rPr>
        <w:t>м</w:t>
      </w:r>
      <w:r w:rsidRPr="005751A4">
        <w:rPr>
          <w:rFonts w:ascii="Times New Roman" w:hAnsi="Times New Roman" w:cs="Times New Roman"/>
          <w:color w:val="000000"/>
        </w:rPr>
        <w:t>п</w:t>
      </w:r>
      <w:r w:rsidRPr="005751A4">
        <w:rPr>
          <w:rFonts w:ascii="Times New Roman" w:hAnsi="Times New Roman" w:cs="Times New Roman"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color w:val="000000"/>
          <w:spacing w:val="-2"/>
        </w:rPr>
        <w:t>т</w:t>
      </w:r>
      <w:r w:rsidRPr="005751A4">
        <w:rPr>
          <w:rFonts w:ascii="Times New Roman" w:hAnsi="Times New Roman" w:cs="Times New Roman"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color w:val="000000"/>
        </w:rPr>
        <w:t>нций</w:t>
      </w:r>
      <w:r w:rsidRPr="005751A4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в</w:t>
      </w:r>
      <w:r w:rsidRPr="005751A4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1"/>
        </w:rPr>
        <w:t>с</w:t>
      </w:r>
      <w:r w:rsidRPr="005751A4">
        <w:rPr>
          <w:rFonts w:ascii="Times New Roman" w:hAnsi="Times New Roman" w:cs="Times New Roman"/>
          <w:color w:val="000000"/>
        </w:rPr>
        <w:t>оо</w:t>
      </w:r>
      <w:r w:rsidRPr="005751A4">
        <w:rPr>
          <w:rFonts w:ascii="Times New Roman" w:hAnsi="Times New Roman" w:cs="Times New Roman"/>
          <w:color w:val="000000"/>
          <w:spacing w:val="-2"/>
        </w:rPr>
        <w:t>тв</w:t>
      </w:r>
      <w:r w:rsidRPr="005751A4">
        <w:rPr>
          <w:rFonts w:ascii="Times New Roman" w:hAnsi="Times New Roman" w:cs="Times New Roman"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color w:val="000000"/>
          <w:spacing w:val="-2"/>
        </w:rPr>
        <w:t>т</w:t>
      </w:r>
      <w:r w:rsidRPr="005751A4">
        <w:rPr>
          <w:rFonts w:ascii="Times New Roman" w:hAnsi="Times New Roman" w:cs="Times New Roman"/>
          <w:color w:val="000000"/>
          <w:spacing w:val="1"/>
        </w:rPr>
        <w:t>с</w:t>
      </w:r>
      <w:r w:rsidRPr="005751A4">
        <w:rPr>
          <w:rFonts w:ascii="Times New Roman" w:hAnsi="Times New Roman" w:cs="Times New Roman"/>
          <w:color w:val="000000"/>
          <w:spacing w:val="-2"/>
        </w:rPr>
        <w:t>тв</w:t>
      </w:r>
      <w:r w:rsidRPr="005751A4">
        <w:rPr>
          <w:rFonts w:ascii="Times New Roman" w:hAnsi="Times New Roman" w:cs="Times New Roman"/>
          <w:color w:val="000000"/>
        </w:rPr>
        <w:t>ии</w:t>
      </w:r>
      <w:r w:rsidRPr="005751A4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с</w:t>
      </w:r>
      <w:r w:rsidRPr="005751A4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2"/>
        </w:rPr>
        <w:t>т</w:t>
      </w:r>
      <w:r w:rsidRPr="005751A4">
        <w:rPr>
          <w:rFonts w:ascii="Times New Roman" w:hAnsi="Times New Roman" w:cs="Times New Roman"/>
          <w:color w:val="000000"/>
        </w:rPr>
        <w:t>р</w:t>
      </w:r>
      <w:r w:rsidRPr="005751A4">
        <w:rPr>
          <w:rFonts w:ascii="Times New Roman" w:hAnsi="Times New Roman" w:cs="Times New Roman"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color w:val="000000"/>
          <w:spacing w:val="2"/>
        </w:rPr>
        <w:t>б</w:t>
      </w:r>
      <w:r w:rsidRPr="005751A4">
        <w:rPr>
          <w:rFonts w:ascii="Times New Roman" w:hAnsi="Times New Roman" w:cs="Times New Roman"/>
          <w:color w:val="000000"/>
        </w:rPr>
        <w:t>о</w:t>
      </w:r>
      <w:r w:rsidRPr="005751A4">
        <w:rPr>
          <w:rFonts w:ascii="Times New Roman" w:hAnsi="Times New Roman" w:cs="Times New Roman"/>
          <w:color w:val="000000"/>
          <w:spacing w:val="-2"/>
        </w:rPr>
        <w:t>в</w:t>
      </w:r>
      <w:r w:rsidRPr="005751A4">
        <w:rPr>
          <w:rFonts w:ascii="Times New Roman" w:hAnsi="Times New Roman" w:cs="Times New Roman"/>
          <w:color w:val="000000"/>
          <w:spacing w:val="1"/>
        </w:rPr>
        <w:t>а</w:t>
      </w:r>
      <w:r w:rsidRPr="005751A4">
        <w:rPr>
          <w:rFonts w:ascii="Times New Roman" w:hAnsi="Times New Roman" w:cs="Times New Roman"/>
          <w:color w:val="000000"/>
        </w:rPr>
        <w:t>ни</w:t>
      </w:r>
      <w:r w:rsidRPr="005751A4">
        <w:rPr>
          <w:rFonts w:ascii="Times New Roman" w:hAnsi="Times New Roman" w:cs="Times New Roman"/>
          <w:color w:val="000000"/>
          <w:spacing w:val="2"/>
        </w:rPr>
        <w:t>ям</w:t>
      </w:r>
      <w:r w:rsidRPr="005751A4">
        <w:rPr>
          <w:rFonts w:ascii="Times New Roman" w:hAnsi="Times New Roman" w:cs="Times New Roman"/>
          <w:color w:val="000000"/>
        </w:rPr>
        <w:t>и</w:t>
      </w:r>
      <w:r w:rsidRPr="005751A4">
        <w:rPr>
          <w:rFonts w:ascii="Times New Roman" w:hAnsi="Times New Roman" w:cs="Times New Roman"/>
          <w:color w:val="000000"/>
          <w:spacing w:val="-16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1"/>
        </w:rPr>
        <w:t>Ф</w:t>
      </w:r>
      <w:r w:rsidRPr="005751A4">
        <w:rPr>
          <w:rFonts w:ascii="Times New Roman" w:hAnsi="Times New Roman" w:cs="Times New Roman"/>
          <w:color w:val="000000"/>
          <w:spacing w:val="2"/>
        </w:rPr>
        <w:t>ГОС ВО</w:t>
      </w:r>
      <w:r w:rsidRPr="005751A4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по</w:t>
      </w:r>
      <w:r w:rsidRPr="005751A4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2"/>
        </w:rPr>
        <w:t>д</w:t>
      </w:r>
      <w:r w:rsidRPr="005751A4">
        <w:rPr>
          <w:rFonts w:ascii="Times New Roman" w:hAnsi="Times New Roman" w:cs="Times New Roman"/>
          <w:color w:val="000000"/>
          <w:spacing w:val="1"/>
        </w:rPr>
        <w:t>а</w:t>
      </w:r>
      <w:r w:rsidRPr="005751A4">
        <w:rPr>
          <w:rFonts w:ascii="Times New Roman" w:hAnsi="Times New Roman" w:cs="Times New Roman"/>
          <w:color w:val="000000"/>
        </w:rPr>
        <w:t>нному направл</w:t>
      </w:r>
      <w:r w:rsidRPr="005751A4">
        <w:rPr>
          <w:rFonts w:ascii="Times New Roman" w:hAnsi="Times New Roman" w:cs="Times New Roman"/>
          <w:color w:val="000000"/>
        </w:rPr>
        <w:t>е</w:t>
      </w:r>
      <w:r w:rsidRPr="005751A4">
        <w:rPr>
          <w:rFonts w:ascii="Times New Roman" w:hAnsi="Times New Roman" w:cs="Times New Roman"/>
          <w:color w:val="000000"/>
        </w:rPr>
        <w:t>нию.</w:t>
      </w:r>
    </w:p>
    <w:p w:rsidR="00EA6E8C" w:rsidRPr="005751A4" w:rsidRDefault="00EA6E8C" w:rsidP="00EA6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</w:rPr>
      </w:pPr>
      <w:r w:rsidRPr="005751A4">
        <w:rPr>
          <w:rFonts w:ascii="Times New Roman" w:hAnsi="Times New Roman" w:cs="Times New Roman"/>
          <w:color w:val="000000"/>
        </w:rPr>
        <w:t>1</w:t>
      </w:r>
      <w:r w:rsidRPr="005751A4">
        <w:rPr>
          <w:rFonts w:ascii="Times New Roman" w:hAnsi="Times New Roman" w:cs="Times New Roman"/>
          <w:color w:val="000000"/>
          <w:spacing w:val="2"/>
        </w:rPr>
        <w:t>.</w:t>
      </w:r>
      <w:r w:rsidRPr="005751A4">
        <w:rPr>
          <w:rFonts w:ascii="Times New Roman" w:hAnsi="Times New Roman" w:cs="Times New Roman"/>
          <w:color w:val="000000"/>
        </w:rPr>
        <w:t>3</w:t>
      </w:r>
      <w:r w:rsidRPr="005751A4">
        <w:rPr>
          <w:rFonts w:ascii="Times New Roman" w:hAnsi="Times New Roman" w:cs="Times New Roman"/>
          <w:color w:val="000000"/>
          <w:spacing w:val="2"/>
        </w:rPr>
        <w:t>.</w:t>
      </w:r>
      <w:r w:rsidRPr="005751A4">
        <w:rPr>
          <w:rFonts w:ascii="Times New Roman" w:hAnsi="Times New Roman" w:cs="Times New Roman"/>
          <w:color w:val="000000"/>
        </w:rPr>
        <w:t>2.</w:t>
      </w:r>
      <w:r w:rsidRPr="005751A4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2"/>
        </w:rPr>
        <w:t>С</w:t>
      </w:r>
      <w:r w:rsidRPr="005751A4">
        <w:rPr>
          <w:rFonts w:ascii="Times New Roman" w:hAnsi="Times New Roman" w:cs="Times New Roman"/>
          <w:color w:val="000000"/>
        </w:rPr>
        <w:t>рок</w:t>
      </w:r>
      <w:r w:rsidRPr="005751A4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о</w:t>
      </w:r>
      <w:r w:rsidRPr="005751A4">
        <w:rPr>
          <w:rFonts w:ascii="Times New Roman" w:hAnsi="Times New Roman" w:cs="Times New Roman"/>
          <w:color w:val="000000"/>
          <w:spacing w:val="1"/>
        </w:rPr>
        <w:t>с</w:t>
      </w:r>
      <w:r w:rsidRPr="005751A4">
        <w:rPr>
          <w:rFonts w:ascii="Times New Roman" w:hAnsi="Times New Roman" w:cs="Times New Roman"/>
          <w:color w:val="000000"/>
          <w:spacing w:val="-2"/>
        </w:rPr>
        <w:t>в</w:t>
      </w:r>
      <w:r w:rsidRPr="005751A4">
        <w:rPr>
          <w:rFonts w:ascii="Times New Roman" w:hAnsi="Times New Roman" w:cs="Times New Roman"/>
          <w:color w:val="000000"/>
        </w:rPr>
        <w:t>о</w:t>
      </w:r>
      <w:r w:rsidRPr="005751A4">
        <w:rPr>
          <w:rFonts w:ascii="Times New Roman" w:hAnsi="Times New Roman" w:cs="Times New Roman"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color w:val="000000"/>
        </w:rPr>
        <w:t>ния</w:t>
      </w:r>
      <w:r w:rsidRPr="005751A4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751A4">
        <w:rPr>
          <w:rFonts w:ascii="Times New Roman" w:hAnsi="Times New Roman" w:cs="Times New Roman"/>
          <w:i/>
        </w:rPr>
        <w:t xml:space="preserve"> </w:t>
      </w:r>
      <w:r w:rsidRPr="005751A4">
        <w:rPr>
          <w:rFonts w:ascii="Times New Roman" w:hAnsi="Times New Roman" w:cs="Times New Roman"/>
        </w:rPr>
        <w:t>программы аспирантуры:</w:t>
      </w:r>
    </w:p>
    <w:p w:rsidR="00EA6E8C" w:rsidRPr="005751A4" w:rsidRDefault="00EA6E8C" w:rsidP="00EA6E8C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-</w:t>
      </w:r>
      <w:r w:rsidRPr="005751A4">
        <w:rPr>
          <w:rFonts w:ascii="Times New Roman" w:hAnsi="Times New Roman" w:cs="Times New Roman"/>
          <w:color w:val="000000"/>
        </w:rPr>
        <w:t xml:space="preserve"> </w:t>
      </w:r>
      <w:r w:rsidRPr="005751A4">
        <w:rPr>
          <w:rStyle w:val="blk"/>
          <w:rFonts w:ascii="Times New Roman" w:hAnsi="Times New Roman" w:cs="Times New Roman"/>
        </w:rPr>
        <w:t>в очной форме обучения, включая каникулы, предоставляемые после прохождения гос</w:t>
      </w:r>
      <w:r w:rsidRPr="005751A4">
        <w:rPr>
          <w:rStyle w:val="blk"/>
          <w:rFonts w:ascii="Times New Roman" w:hAnsi="Times New Roman" w:cs="Times New Roman"/>
        </w:rPr>
        <w:t>у</w:t>
      </w:r>
      <w:r w:rsidRPr="005751A4">
        <w:rPr>
          <w:rStyle w:val="blk"/>
          <w:rFonts w:ascii="Times New Roman" w:hAnsi="Times New Roman" w:cs="Times New Roman"/>
        </w:rPr>
        <w:t xml:space="preserve">дарственной итоговой аттестации, вне зависимости от применяемых образовательных технологий, составляет 3 года; </w:t>
      </w:r>
    </w:p>
    <w:p w:rsidR="00EA6E8C" w:rsidRPr="005751A4" w:rsidRDefault="00EA6E8C" w:rsidP="00EA6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751A4">
        <w:rPr>
          <w:rFonts w:ascii="Times New Roman" w:hAnsi="Times New Roman" w:cs="Times New Roman"/>
          <w:color w:val="000000"/>
        </w:rPr>
        <w:t>- по з</w:t>
      </w:r>
      <w:r w:rsidRPr="005751A4">
        <w:rPr>
          <w:rFonts w:ascii="Times New Roman" w:hAnsi="Times New Roman" w:cs="Times New Roman"/>
          <w:color w:val="000000"/>
          <w:spacing w:val="1"/>
        </w:rPr>
        <w:t>а</w:t>
      </w:r>
      <w:r w:rsidRPr="005751A4">
        <w:rPr>
          <w:rFonts w:ascii="Times New Roman" w:hAnsi="Times New Roman" w:cs="Times New Roman"/>
          <w:color w:val="000000"/>
        </w:rPr>
        <w:t>о</w:t>
      </w:r>
      <w:r w:rsidRPr="005751A4">
        <w:rPr>
          <w:rFonts w:ascii="Times New Roman" w:hAnsi="Times New Roman" w:cs="Times New Roman"/>
          <w:color w:val="000000"/>
          <w:spacing w:val="-1"/>
        </w:rPr>
        <w:t>ч</w:t>
      </w:r>
      <w:r w:rsidRPr="005751A4">
        <w:rPr>
          <w:rFonts w:ascii="Times New Roman" w:hAnsi="Times New Roman" w:cs="Times New Roman"/>
          <w:color w:val="000000"/>
        </w:rPr>
        <w:t>ной форме обучения – 4 года;</w:t>
      </w:r>
    </w:p>
    <w:p w:rsidR="00EA6E8C" w:rsidRPr="005751A4" w:rsidRDefault="00EA6E8C" w:rsidP="00EA6E8C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</w:rPr>
      </w:pPr>
      <w:r w:rsidRPr="005751A4">
        <w:rPr>
          <w:rStyle w:val="blk"/>
          <w:rFonts w:ascii="Times New Roman" w:hAnsi="Times New Roman" w:cs="Times New Roman"/>
        </w:rPr>
        <w:lastRenderedPageBreak/>
        <w:t>- при обучении по индивидуальному плану лиц с ограниченными возможностями здоровья с</w:t>
      </w:r>
      <w:r w:rsidRPr="005751A4">
        <w:rPr>
          <w:rFonts w:ascii="Times New Roman" w:hAnsi="Times New Roman" w:cs="Times New Roman"/>
          <w:color w:val="000000"/>
        </w:rPr>
        <w:t>рок о</w:t>
      </w:r>
      <w:r w:rsidRPr="005751A4">
        <w:rPr>
          <w:rFonts w:ascii="Times New Roman" w:hAnsi="Times New Roman" w:cs="Times New Roman"/>
          <w:color w:val="000000"/>
          <w:spacing w:val="1"/>
        </w:rPr>
        <w:t>с</w:t>
      </w:r>
      <w:r w:rsidRPr="005751A4">
        <w:rPr>
          <w:rFonts w:ascii="Times New Roman" w:hAnsi="Times New Roman" w:cs="Times New Roman"/>
          <w:color w:val="000000"/>
          <w:spacing w:val="-2"/>
        </w:rPr>
        <w:t>в</w:t>
      </w:r>
      <w:r w:rsidRPr="005751A4">
        <w:rPr>
          <w:rFonts w:ascii="Times New Roman" w:hAnsi="Times New Roman" w:cs="Times New Roman"/>
          <w:color w:val="000000"/>
        </w:rPr>
        <w:t>о</w:t>
      </w:r>
      <w:r w:rsidRPr="005751A4">
        <w:rPr>
          <w:rFonts w:ascii="Times New Roman" w:hAnsi="Times New Roman" w:cs="Times New Roman"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color w:val="000000"/>
        </w:rPr>
        <w:t>ния</w:t>
      </w:r>
      <w:r w:rsidRPr="005751A4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5751A4">
        <w:rPr>
          <w:rFonts w:ascii="Times New Roman" w:hAnsi="Times New Roman" w:cs="Times New Roman"/>
        </w:rPr>
        <w:t xml:space="preserve">программы аспирантуры </w:t>
      </w:r>
      <w:r w:rsidRPr="005751A4">
        <w:rPr>
          <w:rStyle w:val="blk"/>
          <w:rFonts w:ascii="Times New Roman" w:hAnsi="Times New Roman" w:cs="Times New Roman"/>
        </w:rPr>
        <w:t>составляет в очной форме обучения -4 года, по заочной форме – 5 лет.</w:t>
      </w:r>
    </w:p>
    <w:p w:rsidR="00EA6E8C" w:rsidRPr="005751A4" w:rsidRDefault="00EA6E8C" w:rsidP="00EA6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  <w:color w:val="000000"/>
        </w:rPr>
        <w:t>1</w:t>
      </w:r>
      <w:r w:rsidRPr="005751A4">
        <w:rPr>
          <w:rFonts w:ascii="Times New Roman" w:hAnsi="Times New Roman" w:cs="Times New Roman"/>
          <w:color w:val="000000"/>
          <w:spacing w:val="2"/>
        </w:rPr>
        <w:t>.</w:t>
      </w:r>
      <w:r w:rsidRPr="005751A4">
        <w:rPr>
          <w:rFonts w:ascii="Times New Roman" w:hAnsi="Times New Roman" w:cs="Times New Roman"/>
          <w:color w:val="000000"/>
        </w:rPr>
        <w:t>3</w:t>
      </w:r>
      <w:r w:rsidRPr="005751A4">
        <w:rPr>
          <w:rFonts w:ascii="Times New Roman" w:hAnsi="Times New Roman" w:cs="Times New Roman"/>
          <w:color w:val="000000"/>
          <w:spacing w:val="2"/>
        </w:rPr>
        <w:t>.</w:t>
      </w:r>
      <w:r w:rsidRPr="005751A4">
        <w:rPr>
          <w:rFonts w:ascii="Times New Roman" w:hAnsi="Times New Roman" w:cs="Times New Roman"/>
          <w:color w:val="000000"/>
        </w:rPr>
        <w:t>3.</w:t>
      </w:r>
      <w:r w:rsidRPr="005751A4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2"/>
        </w:rPr>
        <w:t>Т</w:t>
      </w:r>
      <w:r w:rsidRPr="005751A4">
        <w:rPr>
          <w:rFonts w:ascii="Times New Roman" w:hAnsi="Times New Roman" w:cs="Times New Roman"/>
          <w:color w:val="000000"/>
        </w:rPr>
        <w:t>р</w:t>
      </w:r>
      <w:r w:rsidRPr="005751A4">
        <w:rPr>
          <w:rFonts w:ascii="Times New Roman" w:hAnsi="Times New Roman" w:cs="Times New Roman"/>
          <w:color w:val="000000"/>
          <w:spacing w:val="-5"/>
        </w:rPr>
        <w:t>у</w:t>
      </w:r>
      <w:r w:rsidRPr="005751A4">
        <w:rPr>
          <w:rFonts w:ascii="Times New Roman" w:hAnsi="Times New Roman" w:cs="Times New Roman"/>
          <w:color w:val="000000"/>
          <w:spacing w:val="2"/>
        </w:rPr>
        <w:t>д</w:t>
      </w:r>
      <w:r w:rsidRPr="005751A4">
        <w:rPr>
          <w:rFonts w:ascii="Times New Roman" w:hAnsi="Times New Roman" w:cs="Times New Roman"/>
          <w:color w:val="000000"/>
        </w:rPr>
        <w:t>оё</w:t>
      </w:r>
      <w:r w:rsidRPr="005751A4">
        <w:rPr>
          <w:rFonts w:ascii="Times New Roman" w:hAnsi="Times New Roman" w:cs="Times New Roman"/>
          <w:color w:val="000000"/>
          <w:spacing w:val="1"/>
        </w:rPr>
        <w:t>м</w:t>
      </w:r>
      <w:r w:rsidRPr="005751A4">
        <w:rPr>
          <w:rFonts w:ascii="Times New Roman" w:hAnsi="Times New Roman" w:cs="Times New Roman"/>
          <w:color w:val="000000"/>
          <w:spacing w:val="-1"/>
        </w:rPr>
        <w:t>к</w:t>
      </w:r>
      <w:r w:rsidRPr="005751A4">
        <w:rPr>
          <w:rFonts w:ascii="Times New Roman" w:hAnsi="Times New Roman" w:cs="Times New Roman"/>
          <w:color w:val="000000"/>
        </w:rPr>
        <w:t>о</w:t>
      </w:r>
      <w:r w:rsidRPr="005751A4">
        <w:rPr>
          <w:rFonts w:ascii="Times New Roman" w:hAnsi="Times New Roman" w:cs="Times New Roman"/>
          <w:color w:val="000000"/>
          <w:spacing w:val="1"/>
        </w:rPr>
        <w:t>с</w:t>
      </w:r>
      <w:r w:rsidRPr="005751A4">
        <w:rPr>
          <w:rFonts w:ascii="Times New Roman" w:hAnsi="Times New Roman" w:cs="Times New Roman"/>
          <w:color w:val="000000"/>
          <w:spacing w:val="-2"/>
        </w:rPr>
        <w:t>т</w:t>
      </w:r>
      <w:r w:rsidRPr="005751A4">
        <w:rPr>
          <w:rFonts w:ascii="Times New Roman" w:hAnsi="Times New Roman" w:cs="Times New Roman"/>
          <w:color w:val="000000"/>
        </w:rPr>
        <w:t>ь</w:t>
      </w:r>
      <w:r w:rsidRPr="005751A4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5751A4">
        <w:rPr>
          <w:rFonts w:ascii="Times New Roman" w:hAnsi="Times New Roman" w:cs="Times New Roman"/>
        </w:rPr>
        <w:t>программы аспирантуры</w:t>
      </w:r>
    </w:p>
    <w:p w:rsidR="00EA6E8C" w:rsidRPr="005751A4" w:rsidRDefault="00EA6E8C" w:rsidP="00EA6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751A4">
        <w:rPr>
          <w:rFonts w:ascii="Times New Roman" w:hAnsi="Times New Roman" w:cs="Times New Roman"/>
          <w:color w:val="000000"/>
          <w:spacing w:val="-12"/>
        </w:rPr>
        <w:t>Т</w:t>
      </w:r>
      <w:r w:rsidRPr="005751A4">
        <w:rPr>
          <w:rFonts w:ascii="Times New Roman" w:hAnsi="Times New Roman" w:cs="Times New Roman"/>
          <w:color w:val="000000"/>
          <w:spacing w:val="-10"/>
        </w:rPr>
        <w:t>р</w:t>
      </w:r>
      <w:r w:rsidRPr="005751A4">
        <w:rPr>
          <w:rFonts w:ascii="Times New Roman" w:hAnsi="Times New Roman" w:cs="Times New Roman"/>
          <w:color w:val="000000"/>
          <w:spacing w:val="-14"/>
        </w:rPr>
        <w:t>у</w:t>
      </w:r>
      <w:r w:rsidRPr="005751A4">
        <w:rPr>
          <w:rFonts w:ascii="Times New Roman" w:hAnsi="Times New Roman" w:cs="Times New Roman"/>
          <w:color w:val="000000"/>
          <w:spacing w:val="-7"/>
        </w:rPr>
        <w:t>д</w:t>
      </w:r>
      <w:r w:rsidRPr="005751A4">
        <w:rPr>
          <w:rFonts w:ascii="Times New Roman" w:hAnsi="Times New Roman" w:cs="Times New Roman"/>
          <w:color w:val="000000"/>
          <w:spacing w:val="-10"/>
        </w:rPr>
        <w:t>оё</w:t>
      </w:r>
      <w:r w:rsidRPr="005751A4">
        <w:rPr>
          <w:rFonts w:ascii="Times New Roman" w:hAnsi="Times New Roman" w:cs="Times New Roman"/>
          <w:color w:val="000000"/>
          <w:spacing w:val="-8"/>
        </w:rPr>
        <w:t>м</w:t>
      </w:r>
      <w:r w:rsidRPr="005751A4">
        <w:rPr>
          <w:rFonts w:ascii="Times New Roman" w:hAnsi="Times New Roman" w:cs="Times New Roman"/>
          <w:color w:val="000000"/>
          <w:spacing w:val="-10"/>
        </w:rPr>
        <w:t>ко</w:t>
      </w:r>
      <w:r w:rsidRPr="005751A4">
        <w:rPr>
          <w:rFonts w:ascii="Times New Roman" w:hAnsi="Times New Roman" w:cs="Times New Roman"/>
          <w:color w:val="000000"/>
          <w:spacing w:val="-8"/>
        </w:rPr>
        <w:t>с</w:t>
      </w:r>
      <w:r w:rsidRPr="005751A4">
        <w:rPr>
          <w:rFonts w:ascii="Times New Roman" w:hAnsi="Times New Roman" w:cs="Times New Roman"/>
          <w:color w:val="000000"/>
          <w:spacing w:val="-11"/>
        </w:rPr>
        <w:t>т</w:t>
      </w:r>
      <w:r w:rsidRPr="005751A4">
        <w:rPr>
          <w:rFonts w:ascii="Times New Roman" w:hAnsi="Times New Roman" w:cs="Times New Roman"/>
          <w:color w:val="000000"/>
        </w:rPr>
        <w:t>ь</w:t>
      </w:r>
      <w:r w:rsidRPr="005751A4">
        <w:rPr>
          <w:rFonts w:ascii="Times New Roman" w:hAnsi="Times New Roman" w:cs="Times New Roman"/>
          <w:color w:val="000000"/>
          <w:spacing w:val="-27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10"/>
        </w:rPr>
        <w:t>о</w:t>
      </w:r>
      <w:r w:rsidRPr="005751A4">
        <w:rPr>
          <w:rFonts w:ascii="Times New Roman" w:hAnsi="Times New Roman" w:cs="Times New Roman"/>
          <w:color w:val="000000"/>
          <w:spacing w:val="-8"/>
        </w:rPr>
        <w:t>с</w:t>
      </w:r>
      <w:r w:rsidRPr="005751A4">
        <w:rPr>
          <w:rFonts w:ascii="Times New Roman" w:hAnsi="Times New Roman" w:cs="Times New Roman"/>
          <w:color w:val="000000"/>
          <w:spacing w:val="-11"/>
        </w:rPr>
        <w:t>в</w:t>
      </w:r>
      <w:r w:rsidRPr="005751A4">
        <w:rPr>
          <w:rFonts w:ascii="Times New Roman" w:hAnsi="Times New Roman" w:cs="Times New Roman"/>
          <w:color w:val="000000"/>
          <w:spacing w:val="-10"/>
        </w:rPr>
        <w:t>о</w:t>
      </w:r>
      <w:r w:rsidRPr="005751A4">
        <w:rPr>
          <w:rFonts w:ascii="Times New Roman" w:hAnsi="Times New Roman" w:cs="Times New Roman"/>
          <w:color w:val="000000"/>
          <w:spacing w:val="-8"/>
        </w:rPr>
        <w:t>е</w:t>
      </w:r>
      <w:r w:rsidRPr="005751A4">
        <w:rPr>
          <w:rFonts w:ascii="Times New Roman" w:hAnsi="Times New Roman" w:cs="Times New Roman"/>
          <w:color w:val="000000"/>
          <w:spacing w:val="-10"/>
        </w:rPr>
        <w:t>ни</w:t>
      </w:r>
      <w:r w:rsidRPr="005751A4">
        <w:rPr>
          <w:rFonts w:ascii="Times New Roman" w:hAnsi="Times New Roman" w:cs="Times New Roman"/>
          <w:color w:val="000000"/>
        </w:rPr>
        <w:t>я</w:t>
      </w:r>
      <w:r w:rsidRPr="005751A4">
        <w:rPr>
          <w:rFonts w:ascii="Times New Roman" w:hAnsi="Times New Roman" w:cs="Times New Roman"/>
          <w:color w:val="000000"/>
          <w:spacing w:val="-17"/>
        </w:rPr>
        <w:t xml:space="preserve"> </w:t>
      </w:r>
      <w:r w:rsidRPr="005751A4">
        <w:rPr>
          <w:rFonts w:ascii="Times New Roman" w:hAnsi="Times New Roman" w:cs="Times New Roman"/>
        </w:rPr>
        <w:t xml:space="preserve">программы аспирантуры </w:t>
      </w:r>
      <w:r w:rsidRPr="005751A4">
        <w:rPr>
          <w:rFonts w:ascii="Times New Roman" w:hAnsi="Times New Roman" w:cs="Times New Roman"/>
          <w:color w:val="000000"/>
        </w:rPr>
        <w:t>–</w:t>
      </w:r>
      <w:r w:rsidRPr="005751A4">
        <w:rPr>
          <w:rFonts w:ascii="Times New Roman" w:hAnsi="Times New Roman" w:cs="Times New Roman"/>
          <w:color w:val="000000"/>
          <w:spacing w:val="-13"/>
        </w:rPr>
        <w:t xml:space="preserve"> 180</w:t>
      </w:r>
      <w:r w:rsidRPr="005751A4">
        <w:rPr>
          <w:rFonts w:ascii="Times New Roman" w:hAnsi="Times New Roman" w:cs="Times New Roman"/>
          <w:color w:val="000000"/>
          <w:spacing w:val="-16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9"/>
        </w:rPr>
        <w:t>з</w:t>
      </w:r>
      <w:r w:rsidRPr="005751A4">
        <w:rPr>
          <w:rFonts w:ascii="Times New Roman" w:hAnsi="Times New Roman" w:cs="Times New Roman"/>
          <w:color w:val="000000"/>
          <w:spacing w:val="-8"/>
        </w:rPr>
        <w:t>а</w:t>
      </w:r>
      <w:r w:rsidRPr="005751A4">
        <w:rPr>
          <w:rFonts w:ascii="Times New Roman" w:hAnsi="Times New Roman" w:cs="Times New Roman"/>
          <w:color w:val="000000"/>
          <w:spacing w:val="-10"/>
        </w:rPr>
        <w:t>чё</w:t>
      </w:r>
      <w:r w:rsidRPr="005751A4">
        <w:rPr>
          <w:rFonts w:ascii="Times New Roman" w:hAnsi="Times New Roman" w:cs="Times New Roman"/>
          <w:color w:val="000000"/>
          <w:spacing w:val="-11"/>
        </w:rPr>
        <w:t>т</w:t>
      </w:r>
      <w:r w:rsidRPr="005751A4">
        <w:rPr>
          <w:rFonts w:ascii="Times New Roman" w:hAnsi="Times New Roman" w:cs="Times New Roman"/>
          <w:color w:val="000000"/>
          <w:spacing w:val="-10"/>
        </w:rPr>
        <w:t>ны</w:t>
      </w:r>
      <w:r w:rsidRPr="005751A4">
        <w:rPr>
          <w:rFonts w:ascii="Times New Roman" w:hAnsi="Times New Roman" w:cs="Times New Roman"/>
          <w:color w:val="000000"/>
        </w:rPr>
        <w:t>х</w:t>
      </w:r>
      <w:r w:rsidRPr="005751A4">
        <w:rPr>
          <w:rFonts w:ascii="Times New Roman" w:hAnsi="Times New Roman" w:cs="Times New Roman"/>
          <w:color w:val="000000"/>
          <w:spacing w:val="-28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8"/>
        </w:rPr>
        <w:t>е</w:t>
      </w:r>
      <w:r w:rsidRPr="005751A4">
        <w:rPr>
          <w:rFonts w:ascii="Times New Roman" w:hAnsi="Times New Roman" w:cs="Times New Roman"/>
          <w:color w:val="000000"/>
          <w:spacing w:val="-7"/>
        </w:rPr>
        <w:t>д</w:t>
      </w:r>
      <w:r w:rsidRPr="005751A4">
        <w:rPr>
          <w:rFonts w:ascii="Times New Roman" w:hAnsi="Times New Roman" w:cs="Times New Roman"/>
          <w:color w:val="000000"/>
          <w:spacing w:val="-10"/>
        </w:rPr>
        <w:t>ини</w:t>
      </w:r>
      <w:r w:rsidRPr="005751A4">
        <w:rPr>
          <w:rFonts w:ascii="Times New Roman" w:hAnsi="Times New Roman" w:cs="Times New Roman"/>
          <w:color w:val="000000"/>
        </w:rPr>
        <w:t>ц/6480 часов</w:t>
      </w:r>
      <w:r w:rsidRPr="005751A4">
        <w:rPr>
          <w:rFonts w:ascii="Times New Roman" w:hAnsi="Times New Roman" w:cs="Times New Roman"/>
          <w:color w:val="000000"/>
          <w:spacing w:val="-22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9"/>
        </w:rPr>
        <w:t>з</w:t>
      </w:r>
      <w:r w:rsidRPr="005751A4">
        <w:rPr>
          <w:rFonts w:ascii="Times New Roman" w:hAnsi="Times New Roman" w:cs="Times New Roman"/>
          <w:color w:val="000000"/>
        </w:rPr>
        <w:t>а</w:t>
      </w:r>
      <w:r w:rsidRPr="005751A4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11"/>
        </w:rPr>
        <w:t>в</w:t>
      </w:r>
      <w:r w:rsidRPr="005751A4">
        <w:rPr>
          <w:rFonts w:ascii="Times New Roman" w:hAnsi="Times New Roman" w:cs="Times New Roman"/>
          <w:color w:val="000000"/>
          <w:spacing w:val="-8"/>
        </w:rPr>
        <w:t>ес</w:t>
      </w:r>
      <w:r w:rsidRPr="005751A4">
        <w:rPr>
          <w:rFonts w:ascii="Times New Roman" w:hAnsi="Times New Roman" w:cs="Times New Roman"/>
          <w:color w:val="000000"/>
        </w:rPr>
        <w:t>ь</w:t>
      </w:r>
      <w:r w:rsidRPr="005751A4">
        <w:rPr>
          <w:rFonts w:ascii="Times New Roman" w:hAnsi="Times New Roman" w:cs="Times New Roman"/>
          <w:color w:val="000000"/>
          <w:spacing w:val="-19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10"/>
        </w:rPr>
        <w:t>п</w:t>
      </w:r>
      <w:r w:rsidRPr="005751A4">
        <w:rPr>
          <w:rFonts w:ascii="Times New Roman" w:hAnsi="Times New Roman" w:cs="Times New Roman"/>
          <w:color w:val="000000"/>
          <w:spacing w:val="-8"/>
        </w:rPr>
        <w:t>е</w:t>
      </w:r>
      <w:r w:rsidRPr="005751A4">
        <w:rPr>
          <w:rFonts w:ascii="Times New Roman" w:hAnsi="Times New Roman" w:cs="Times New Roman"/>
          <w:color w:val="000000"/>
          <w:spacing w:val="-10"/>
        </w:rPr>
        <w:t>р</w:t>
      </w:r>
      <w:r w:rsidRPr="005751A4">
        <w:rPr>
          <w:rFonts w:ascii="Times New Roman" w:hAnsi="Times New Roman" w:cs="Times New Roman"/>
          <w:color w:val="000000"/>
          <w:spacing w:val="-10"/>
        </w:rPr>
        <w:t>и</w:t>
      </w:r>
      <w:r w:rsidRPr="005751A4">
        <w:rPr>
          <w:rFonts w:ascii="Times New Roman" w:hAnsi="Times New Roman" w:cs="Times New Roman"/>
          <w:color w:val="000000"/>
          <w:spacing w:val="-10"/>
        </w:rPr>
        <w:t>о</w:t>
      </w:r>
      <w:r w:rsidRPr="005751A4">
        <w:rPr>
          <w:rFonts w:ascii="Times New Roman" w:hAnsi="Times New Roman" w:cs="Times New Roman"/>
          <w:color w:val="000000"/>
        </w:rPr>
        <w:t>д</w:t>
      </w:r>
      <w:r w:rsidRPr="005751A4">
        <w:rPr>
          <w:rFonts w:ascii="Times New Roman" w:hAnsi="Times New Roman" w:cs="Times New Roman"/>
          <w:color w:val="000000"/>
          <w:spacing w:val="-18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10"/>
        </w:rPr>
        <w:t>о</w:t>
      </w:r>
      <w:r w:rsidRPr="005751A4">
        <w:rPr>
          <w:rFonts w:ascii="Times New Roman" w:hAnsi="Times New Roman" w:cs="Times New Roman"/>
          <w:color w:val="000000"/>
          <w:spacing w:val="-7"/>
        </w:rPr>
        <w:t>б</w:t>
      </w:r>
      <w:r w:rsidRPr="005751A4">
        <w:rPr>
          <w:rFonts w:ascii="Times New Roman" w:hAnsi="Times New Roman" w:cs="Times New Roman"/>
          <w:color w:val="000000"/>
          <w:spacing w:val="-14"/>
        </w:rPr>
        <w:t>у</w:t>
      </w:r>
      <w:r w:rsidRPr="005751A4">
        <w:rPr>
          <w:rFonts w:ascii="Times New Roman" w:hAnsi="Times New Roman" w:cs="Times New Roman"/>
          <w:color w:val="000000"/>
          <w:spacing w:val="-10"/>
        </w:rPr>
        <w:t>ч</w:t>
      </w:r>
      <w:r w:rsidRPr="005751A4">
        <w:rPr>
          <w:rFonts w:ascii="Times New Roman" w:hAnsi="Times New Roman" w:cs="Times New Roman"/>
          <w:color w:val="000000"/>
          <w:spacing w:val="-8"/>
        </w:rPr>
        <w:t>е</w:t>
      </w:r>
      <w:r w:rsidRPr="005751A4">
        <w:rPr>
          <w:rFonts w:ascii="Times New Roman" w:hAnsi="Times New Roman" w:cs="Times New Roman"/>
          <w:color w:val="000000"/>
          <w:spacing w:val="-10"/>
        </w:rPr>
        <w:t>ни</w:t>
      </w:r>
      <w:r w:rsidRPr="005751A4">
        <w:rPr>
          <w:rFonts w:ascii="Times New Roman" w:hAnsi="Times New Roman" w:cs="Times New Roman"/>
          <w:color w:val="000000"/>
        </w:rPr>
        <w:t>я</w:t>
      </w:r>
      <w:r w:rsidRPr="005751A4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в</w:t>
      </w:r>
      <w:r w:rsidRPr="005751A4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8"/>
        </w:rPr>
        <w:t>с</w:t>
      </w:r>
      <w:r w:rsidRPr="005751A4">
        <w:rPr>
          <w:rFonts w:ascii="Times New Roman" w:hAnsi="Times New Roman" w:cs="Times New Roman"/>
          <w:color w:val="000000"/>
          <w:spacing w:val="-10"/>
        </w:rPr>
        <w:t>оо</w:t>
      </w:r>
      <w:r w:rsidRPr="005751A4">
        <w:rPr>
          <w:rFonts w:ascii="Times New Roman" w:hAnsi="Times New Roman" w:cs="Times New Roman"/>
          <w:color w:val="000000"/>
          <w:spacing w:val="-11"/>
        </w:rPr>
        <w:t>тв</w:t>
      </w:r>
      <w:r w:rsidRPr="005751A4">
        <w:rPr>
          <w:rFonts w:ascii="Times New Roman" w:hAnsi="Times New Roman" w:cs="Times New Roman"/>
          <w:color w:val="000000"/>
          <w:spacing w:val="-8"/>
        </w:rPr>
        <w:t>е</w:t>
      </w:r>
      <w:r w:rsidRPr="005751A4">
        <w:rPr>
          <w:rFonts w:ascii="Times New Roman" w:hAnsi="Times New Roman" w:cs="Times New Roman"/>
          <w:color w:val="000000"/>
          <w:spacing w:val="-11"/>
        </w:rPr>
        <w:t>т</w:t>
      </w:r>
      <w:r w:rsidRPr="005751A4">
        <w:rPr>
          <w:rFonts w:ascii="Times New Roman" w:hAnsi="Times New Roman" w:cs="Times New Roman"/>
          <w:color w:val="000000"/>
          <w:spacing w:val="-8"/>
        </w:rPr>
        <w:t>с</w:t>
      </w:r>
      <w:r w:rsidRPr="005751A4">
        <w:rPr>
          <w:rFonts w:ascii="Times New Roman" w:hAnsi="Times New Roman" w:cs="Times New Roman"/>
          <w:color w:val="000000"/>
          <w:spacing w:val="-11"/>
        </w:rPr>
        <w:t>тв</w:t>
      </w:r>
      <w:r w:rsidRPr="005751A4">
        <w:rPr>
          <w:rFonts w:ascii="Times New Roman" w:hAnsi="Times New Roman" w:cs="Times New Roman"/>
          <w:color w:val="000000"/>
          <w:spacing w:val="-10"/>
        </w:rPr>
        <w:t>и</w:t>
      </w:r>
      <w:r w:rsidRPr="005751A4">
        <w:rPr>
          <w:rFonts w:ascii="Times New Roman" w:hAnsi="Times New Roman" w:cs="Times New Roman"/>
          <w:color w:val="000000"/>
        </w:rPr>
        <w:t>и</w:t>
      </w:r>
      <w:r w:rsidRPr="005751A4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с</w:t>
      </w:r>
      <w:r w:rsidRPr="005751A4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1"/>
        </w:rPr>
        <w:t>Ф</w:t>
      </w:r>
      <w:r w:rsidRPr="005751A4">
        <w:rPr>
          <w:rFonts w:ascii="Times New Roman" w:hAnsi="Times New Roman" w:cs="Times New Roman"/>
          <w:color w:val="000000"/>
          <w:spacing w:val="2"/>
        </w:rPr>
        <w:t>ГОС ВО</w:t>
      </w:r>
      <w:r w:rsidRPr="005751A4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5751A4">
        <w:rPr>
          <w:rFonts w:ascii="Times New Roman" w:hAnsi="Times New Roman" w:cs="Times New Roman"/>
        </w:rPr>
        <w:t>по направлению подготовки</w:t>
      </w:r>
      <w:r w:rsidRPr="005751A4">
        <w:rPr>
          <w:rStyle w:val="blk"/>
          <w:rFonts w:ascii="Times New Roman" w:hAnsi="Times New Roman" w:cs="Times New Roman"/>
        </w:rPr>
        <w:t xml:space="preserve"> </w:t>
      </w:r>
      <w:r w:rsidRPr="005751A4">
        <w:rPr>
          <w:rFonts w:ascii="Times New Roman" w:hAnsi="Times New Roman" w:cs="Times New Roman"/>
        </w:rPr>
        <w:t>45.06.01 «Языкознание и лит</w:t>
      </w:r>
      <w:r w:rsidRPr="005751A4">
        <w:rPr>
          <w:rFonts w:ascii="Times New Roman" w:hAnsi="Times New Roman" w:cs="Times New Roman"/>
        </w:rPr>
        <w:t>е</w:t>
      </w:r>
      <w:r w:rsidRPr="005751A4">
        <w:rPr>
          <w:rFonts w:ascii="Times New Roman" w:hAnsi="Times New Roman" w:cs="Times New Roman"/>
        </w:rPr>
        <w:t>ратуроведение»</w:t>
      </w:r>
      <w:r w:rsidRPr="005751A4">
        <w:rPr>
          <w:rFonts w:ascii="Times New Roman" w:hAnsi="Times New Roman" w:cs="Times New Roman"/>
          <w:color w:val="000000"/>
        </w:rPr>
        <w:t xml:space="preserve"> и </w:t>
      </w:r>
      <w:r w:rsidRPr="005751A4">
        <w:rPr>
          <w:rFonts w:ascii="Times New Roman" w:hAnsi="Times New Roman" w:cs="Times New Roman"/>
          <w:color w:val="000000"/>
          <w:spacing w:val="-11"/>
        </w:rPr>
        <w:t>в</w:t>
      </w:r>
      <w:r w:rsidRPr="005751A4">
        <w:rPr>
          <w:rFonts w:ascii="Times New Roman" w:hAnsi="Times New Roman" w:cs="Times New Roman"/>
          <w:color w:val="000000"/>
          <w:spacing w:val="-10"/>
        </w:rPr>
        <w:t>к</w:t>
      </w:r>
      <w:r w:rsidRPr="005751A4">
        <w:rPr>
          <w:rFonts w:ascii="Times New Roman" w:hAnsi="Times New Roman" w:cs="Times New Roman"/>
          <w:color w:val="000000"/>
          <w:spacing w:val="-9"/>
        </w:rPr>
        <w:t>л</w:t>
      </w:r>
      <w:r w:rsidRPr="005751A4">
        <w:rPr>
          <w:rFonts w:ascii="Times New Roman" w:hAnsi="Times New Roman" w:cs="Times New Roman"/>
          <w:color w:val="000000"/>
          <w:spacing w:val="-11"/>
        </w:rPr>
        <w:t>ю</w:t>
      </w:r>
      <w:r w:rsidRPr="005751A4">
        <w:rPr>
          <w:rFonts w:ascii="Times New Roman" w:hAnsi="Times New Roman" w:cs="Times New Roman"/>
          <w:color w:val="000000"/>
          <w:spacing w:val="-10"/>
        </w:rPr>
        <w:t>ч</w:t>
      </w:r>
      <w:r w:rsidRPr="005751A4">
        <w:rPr>
          <w:rFonts w:ascii="Times New Roman" w:hAnsi="Times New Roman" w:cs="Times New Roman"/>
          <w:color w:val="000000"/>
          <w:spacing w:val="-8"/>
        </w:rPr>
        <w:t>ае</w:t>
      </w:r>
      <w:r w:rsidRPr="005751A4">
        <w:rPr>
          <w:rFonts w:ascii="Times New Roman" w:hAnsi="Times New Roman" w:cs="Times New Roman"/>
          <w:color w:val="000000"/>
        </w:rPr>
        <w:t>т</w:t>
      </w:r>
      <w:r w:rsidRPr="005751A4">
        <w:rPr>
          <w:rFonts w:ascii="Times New Roman" w:hAnsi="Times New Roman" w:cs="Times New Roman"/>
          <w:color w:val="000000"/>
          <w:spacing w:val="-11"/>
        </w:rPr>
        <w:t xml:space="preserve"> в</w:t>
      </w:r>
      <w:r w:rsidRPr="005751A4">
        <w:rPr>
          <w:rFonts w:ascii="Times New Roman" w:hAnsi="Times New Roman" w:cs="Times New Roman"/>
          <w:color w:val="000000"/>
          <w:spacing w:val="-8"/>
        </w:rPr>
        <w:t>с</w:t>
      </w:r>
      <w:r w:rsidRPr="005751A4">
        <w:rPr>
          <w:rFonts w:ascii="Times New Roman" w:hAnsi="Times New Roman" w:cs="Times New Roman"/>
          <w:color w:val="000000"/>
        </w:rPr>
        <w:t>е</w:t>
      </w:r>
      <w:r w:rsidRPr="005751A4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11"/>
        </w:rPr>
        <w:t>в</w:t>
      </w:r>
      <w:r w:rsidRPr="005751A4">
        <w:rPr>
          <w:rFonts w:ascii="Times New Roman" w:hAnsi="Times New Roman" w:cs="Times New Roman"/>
          <w:color w:val="000000"/>
          <w:spacing w:val="-10"/>
        </w:rPr>
        <w:t>и</w:t>
      </w:r>
      <w:r w:rsidRPr="005751A4">
        <w:rPr>
          <w:rFonts w:ascii="Times New Roman" w:hAnsi="Times New Roman" w:cs="Times New Roman"/>
          <w:color w:val="000000"/>
          <w:spacing w:val="-7"/>
        </w:rPr>
        <w:t>д</w:t>
      </w:r>
      <w:r w:rsidRPr="005751A4">
        <w:rPr>
          <w:rFonts w:ascii="Times New Roman" w:hAnsi="Times New Roman" w:cs="Times New Roman"/>
          <w:color w:val="000000"/>
        </w:rPr>
        <w:t>ы</w:t>
      </w:r>
      <w:r w:rsidRPr="005751A4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8"/>
        </w:rPr>
        <w:t>а</w:t>
      </w:r>
      <w:r w:rsidRPr="005751A4">
        <w:rPr>
          <w:rFonts w:ascii="Times New Roman" w:hAnsi="Times New Roman" w:cs="Times New Roman"/>
          <w:color w:val="000000"/>
          <w:spacing w:val="-14"/>
        </w:rPr>
        <w:t>у</w:t>
      </w:r>
      <w:r w:rsidRPr="005751A4">
        <w:rPr>
          <w:rFonts w:ascii="Times New Roman" w:hAnsi="Times New Roman" w:cs="Times New Roman"/>
          <w:color w:val="000000"/>
          <w:spacing w:val="-7"/>
        </w:rPr>
        <w:t>д</w:t>
      </w:r>
      <w:r w:rsidRPr="005751A4">
        <w:rPr>
          <w:rFonts w:ascii="Times New Roman" w:hAnsi="Times New Roman" w:cs="Times New Roman"/>
          <w:color w:val="000000"/>
          <w:spacing w:val="-10"/>
        </w:rPr>
        <w:t>и</w:t>
      </w:r>
      <w:r w:rsidRPr="005751A4">
        <w:rPr>
          <w:rFonts w:ascii="Times New Roman" w:hAnsi="Times New Roman" w:cs="Times New Roman"/>
          <w:color w:val="000000"/>
          <w:spacing w:val="-11"/>
        </w:rPr>
        <w:t>т</w:t>
      </w:r>
      <w:r w:rsidRPr="005751A4">
        <w:rPr>
          <w:rFonts w:ascii="Times New Roman" w:hAnsi="Times New Roman" w:cs="Times New Roman"/>
          <w:color w:val="000000"/>
          <w:spacing w:val="-10"/>
        </w:rPr>
        <w:t>орно</w:t>
      </w:r>
      <w:r w:rsidRPr="005751A4">
        <w:rPr>
          <w:rFonts w:ascii="Times New Roman" w:hAnsi="Times New Roman" w:cs="Times New Roman"/>
          <w:color w:val="000000"/>
        </w:rPr>
        <w:t>й</w:t>
      </w:r>
      <w:r w:rsidRPr="005751A4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и</w:t>
      </w:r>
      <w:r w:rsidRPr="005751A4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8"/>
        </w:rPr>
        <w:t>сам</w:t>
      </w:r>
      <w:r w:rsidRPr="005751A4">
        <w:rPr>
          <w:rFonts w:ascii="Times New Roman" w:hAnsi="Times New Roman" w:cs="Times New Roman"/>
          <w:color w:val="000000"/>
          <w:spacing w:val="-10"/>
        </w:rPr>
        <w:t>о</w:t>
      </w:r>
      <w:r w:rsidRPr="005751A4">
        <w:rPr>
          <w:rFonts w:ascii="Times New Roman" w:hAnsi="Times New Roman" w:cs="Times New Roman"/>
          <w:color w:val="000000"/>
          <w:spacing w:val="-8"/>
        </w:rPr>
        <w:t>с</w:t>
      </w:r>
      <w:r w:rsidRPr="005751A4">
        <w:rPr>
          <w:rFonts w:ascii="Times New Roman" w:hAnsi="Times New Roman" w:cs="Times New Roman"/>
          <w:color w:val="000000"/>
          <w:spacing w:val="-11"/>
        </w:rPr>
        <w:t>т</w:t>
      </w:r>
      <w:r w:rsidRPr="005751A4">
        <w:rPr>
          <w:rFonts w:ascii="Times New Roman" w:hAnsi="Times New Roman" w:cs="Times New Roman"/>
          <w:color w:val="000000"/>
          <w:spacing w:val="-10"/>
        </w:rPr>
        <w:t>о</w:t>
      </w:r>
      <w:r w:rsidRPr="005751A4">
        <w:rPr>
          <w:rFonts w:ascii="Times New Roman" w:hAnsi="Times New Roman" w:cs="Times New Roman"/>
          <w:color w:val="000000"/>
          <w:spacing w:val="-8"/>
        </w:rPr>
        <w:t>я</w:t>
      </w:r>
      <w:r w:rsidRPr="005751A4">
        <w:rPr>
          <w:rFonts w:ascii="Times New Roman" w:hAnsi="Times New Roman" w:cs="Times New Roman"/>
          <w:color w:val="000000"/>
          <w:spacing w:val="-11"/>
        </w:rPr>
        <w:t>т</w:t>
      </w:r>
      <w:r w:rsidRPr="005751A4">
        <w:rPr>
          <w:rFonts w:ascii="Times New Roman" w:hAnsi="Times New Roman" w:cs="Times New Roman"/>
          <w:color w:val="000000"/>
          <w:spacing w:val="-8"/>
        </w:rPr>
        <w:t>е</w:t>
      </w:r>
      <w:r w:rsidRPr="005751A4">
        <w:rPr>
          <w:rFonts w:ascii="Times New Roman" w:hAnsi="Times New Roman" w:cs="Times New Roman"/>
          <w:color w:val="000000"/>
          <w:spacing w:val="-9"/>
        </w:rPr>
        <w:t>л</w:t>
      </w:r>
      <w:r w:rsidRPr="005751A4">
        <w:rPr>
          <w:rFonts w:ascii="Times New Roman" w:hAnsi="Times New Roman" w:cs="Times New Roman"/>
          <w:color w:val="000000"/>
          <w:spacing w:val="-12"/>
        </w:rPr>
        <w:t>ь</w:t>
      </w:r>
      <w:r w:rsidRPr="005751A4">
        <w:rPr>
          <w:rFonts w:ascii="Times New Roman" w:hAnsi="Times New Roman" w:cs="Times New Roman"/>
          <w:color w:val="000000"/>
          <w:spacing w:val="-10"/>
        </w:rPr>
        <w:t>но</w:t>
      </w:r>
      <w:r w:rsidRPr="005751A4">
        <w:rPr>
          <w:rFonts w:ascii="Times New Roman" w:hAnsi="Times New Roman" w:cs="Times New Roman"/>
          <w:color w:val="000000"/>
        </w:rPr>
        <w:t>й</w:t>
      </w:r>
      <w:r w:rsidRPr="005751A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10"/>
        </w:rPr>
        <w:t>р</w:t>
      </w:r>
      <w:r w:rsidRPr="005751A4">
        <w:rPr>
          <w:rFonts w:ascii="Times New Roman" w:hAnsi="Times New Roman" w:cs="Times New Roman"/>
          <w:color w:val="000000"/>
          <w:spacing w:val="-8"/>
        </w:rPr>
        <w:t>а</w:t>
      </w:r>
      <w:r w:rsidRPr="005751A4">
        <w:rPr>
          <w:rFonts w:ascii="Times New Roman" w:hAnsi="Times New Roman" w:cs="Times New Roman"/>
          <w:color w:val="000000"/>
          <w:spacing w:val="-7"/>
        </w:rPr>
        <w:t>б</w:t>
      </w:r>
      <w:r w:rsidRPr="005751A4">
        <w:rPr>
          <w:rFonts w:ascii="Times New Roman" w:hAnsi="Times New Roman" w:cs="Times New Roman"/>
          <w:color w:val="000000"/>
          <w:spacing w:val="-10"/>
        </w:rPr>
        <w:t>о</w:t>
      </w:r>
      <w:r w:rsidRPr="005751A4">
        <w:rPr>
          <w:rFonts w:ascii="Times New Roman" w:hAnsi="Times New Roman" w:cs="Times New Roman"/>
          <w:color w:val="000000"/>
          <w:spacing w:val="-11"/>
        </w:rPr>
        <w:t>т</w:t>
      </w:r>
      <w:r w:rsidRPr="005751A4">
        <w:rPr>
          <w:rFonts w:ascii="Times New Roman" w:hAnsi="Times New Roman" w:cs="Times New Roman"/>
          <w:color w:val="000000"/>
        </w:rPr>
        <w:t>ы</w:t>
      </w:r>
      <w:r w:rsidRPr="005751A4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8"/>
        </w:rPr>
        <w:t>ас</w:t>
      </w:r>
      <w:r w:rsidRPr="005751A4">
        <w:rPr>
          <w:rFonts w:ascii="Times New Roman" w:hAnsi="Times New Roman" w:cs="Times New Roman"/>
          <w:color w:val="000000"/>
          <w:spacing w:val="-10"/>
        </w:rPr>
        <w:t>пир</w:t>
      </w:r>
      <w:r w:rsidRPr="005751A4">
        <w:rPr>
          <w:rFonts w:ascii="Times New Roman" w:hAnsi="Times New Roman" w:cs="Times New Roman"/>
          <w:color w:val="000000"/>
          <w:spacing w:val="-8"/>
        </w:rPr>
        <w:t>а</w:t>
      </w:r>
      <w:r w:rsidRPr="005751A4">
        <w:rPr>
          <w:rFonts w:ascii="Times New Roman" w:hAnsi="Times New Roman" w:cs="Times New Roman"/>
          <w:color w:val="000000"/>
          <w:spacing w:val="-10"/>
        </w:rPr>
        <w:t>н</w:t>
      </w:r>
      <w:r w:rsidRPr="005751A4">
        <w:rPr>
          <w:rFonts w:ascii="Times New Roman" w:hAnsi="Times New Roman" w:cs="Times New Roman"/>
          <w:color w:val="000000"/>
          <w:spacing w:val="-11"/>
        </w:rPr>
        <w:t>т</w:t>
      </w:r>
      <w:r w:rsidRPr="005751A4">
        <w:rPr>
          <w:rFonts w:ascii="Times New Roman" w:hAnsi="Times New Roman" w:cs="Times New Roman"/>
          <w:color w:val="000000"/>
          <w:spacing w:val="-8"/>
        </w:rPr>
        <w:t>а</w:t>
      </w:r>
      <w:r w:rsidRPr="005751A4">
        <w:rPr>
          <w:rFonts w:ascii="Times New Roman" w:hAnsi="Times New Roman" w:cs="Times New Roman"/>
          <w:color w:val="000000"/>
        </w:rPr>
        <w:t>,</w:t>
      </w:r>
      <w:r w:rsidRPr="005751A4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10"/>
        </w:rPr>
        <w:t>пр</w:t>
      </w:r>
      <w:r w:rsidRPr="005751A4">
        <w:rPr>
          <w:rFonts w:ascii="Times New Roman" w:hAnsi="Times New Roman" w:cs="Times New Roman"/>
          <w:color w:val="000000"/>
          <w:spacing w:val="-8"/>
        </w:rPr>
        <w:t>а</w:t>
      </w:r>
      <w:r w:rsidRPr="005751A4">
        <w:rPr>
          <w:rFonts w:ascii="Times New Roman" w:hAnsi="Times New Roman" w:cs="Times New Roman"/>
          <w:color w:val="000000"/>
          <w:spacing w:val="-10"/>
        </w:rPr>
        <w:t>к</w:t>
      </w:r>
      <w:r w:rsidRPr="005751A4">
        <w:rPr>
          <w:rFonts w:ascii="Times New Roman" w:hAnsi="Times New Roman" w:cs="Times New Roman"/>
          <w:color w:val="000000"/>
          <w:spacing w:val="-11"/>
        </w:rPr>
        <w:t>т</w:t>
      </w:r>
      <w:r w:rsidRPr="005751A4">
        <w:rPr>
          <w:rFonts w:ascii="Times New Roman" w:hAnsi="Times New Roman" w:cs="Times New Roman"/>
          <w:color w:val="000000"/>
          <w:spacing w:val="-10"/>
        </w:rPr>
        <w:t>и</w:t>
      </w:r>
      <w:r w:rsidRPr="005751A4">
        <w:rPr>
          <w:rFonts w:ascii="Times New Roman" w:hAnsi="Times New Roman" w:cs="Times New Roman"/>
          <w:color w:val="000000"/>
          <w:spacing w:val="-11"/>
        </w:rPr>
        <w:t>к</w:t>
      </w:r>
      <w:r w:rsidRPr="005751A4">
        <w:rPr>
          <w:rFonts w:ascii="Times New Roman" w:hAnsi="Times New Roman" w:cs="Times New Roman"/>
          <w:color w:val="000000"/>
        </w:rPr>
        <w:t>и</w:t>
      </w:r>
      <w:r w:rsidRPr="005751A4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и</w:t>
      </w:r>
      <w:r w:rsidRPr="005751A4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11"/>
        </w:rPr>
        <w:t>в</w:t>
      </w:r>
      <w:r w:rsidRPr="005751A4">
        <w:rPr>
          <w:rFonts w:ascii="Times New Roman" w:hAnsi="Times New Roman" w:cs="Times New Roman"/>
          <w:color w:val="000000"/>
          <w:spacing w:val="-10"/>
        </w:rPr>
        <w:t>р</w:t>
      </w:r>
      <w:r w:rsidRPr="005751A4">
        <w:rPr>
          <w:rFonts w:ascii="Times New Roman" w:hAnsi="Times New Roman" w:cs="Times New Roman"/>
          <w:color w:val="000000"/>
          <w:spacing w:val="-8"/>
        </w:rPr>
        <w:t>е</w:t>
      </w:r>
      <w:r w:rsidRPr="005751A4">
        <w:rPr>
          <w:rFonts w:ascii="Times New Roman" w:hAnsi="Times New Roman" w:cs="Times New Roman"/>
          <w:color w:val="000000"/>
          <w:spacing w:val="-8"/>
        </w:rPr>
        <w:t>мя</w:t>
      </w:r>
      <w:r w:rsidRPr="005751A4">
        <w:rPr>
          <w:rFonts w:ascii="Times New Roman" w:hAnsi="Times New Roman" w:cs="Times New Roman"/>
          <w:color w:val="000000"/>
        </w:rPr>
        <w:t>,</w:t>
      </w:r>
      <w:r w:rsidRPr="005751A4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10"/>
        </w:rPr>
        <w:t>о</w:t>
      </w:r>
      <w:r w:rsidRPr="005751A4">
        <w:rPr>
          <w:rFonts w:ascii="Times New Roman" w:hAnsi="Times New Roman" w:cs="Times New Roman"/>
          <w:color w:val="000000"/>
          <w:spacing w:val="-11"/>
        </w:rPr>
        <w:t>тв</w:t>
      </w:r>
      <w:r w:rsidRPr="005751A4">
        <w:rPr>
          <w:rFonts w:ascii="Times New Roman" w:hAnsi="Times New Roman" w:cs="Times New Roman"/>
          <w:color w:val="000000"/>
          <w:spacing w:val="-10"/>
        </w:rPr>
        <w:t>о</w:t>
      </w:r>
      <w:r w:rsidRPr="005751A4">
        <w:rPr>
          <w:rFonts w:ascii="Times New Roman" w:hAnsi="Times New Roman" w:cs="Times New Roman"/>
          <w:color w:val="000000"/>
          <w:spacing w:val="-7"/>
        </w:rPr>
        <w:t>д</w:t>
      </w:r>
      <w:r w:rsidRPr="005751A4">
        <w:rPr>
          <w:rFonts w:ascii="Times New Roman" w:hAnsi="Times New Roman" w:cs="Times New Roman"/>
          <w:color w:val="000000"/>
          <w:spacing w:val="-10"/>
        </w:rPr>
        <w:t>и</w:t>
      </w:r>
      <w:r w:rsidRPr="005751A4">
        <w:rPr>
          <w:rFonts w:ascii="Times New Roman" w:hAnsi="Times New Roman" w:cs="Times New Roman"/>
          <w:color w:val="000000"/>
          <w:spacing w:val="-8"/>
        </w:rPr>
        <w:t>м</w:t>
      </w:r>
      <w:r w:rsidRPr="005751A4">
        <w:rPr>
          <w:rFonts w:ascii="Times New Roman" w:hAnsi="Times New Roman" w:cs="Times New Roman"/>
          <w:color w:val="000000"/>
          <w:spacing w:val="-10"/>
        </w:rPr>
        <w:t>о</w:t>
      </w:r>
      <w:r w:rsidRPr="005751A4">
        <w:rPr>
          <w:rFonts w:ascii="Times New Roman" w:hAnsi="Times New Roman" w:cs="Times New Roman"/>
          <w:color w:val="000000"/>
        </w:rPr>
        <w:t xml:space="preserve">е </w:t>
      </w:r>
      <w:r w:rsidRPr="005751A4">
        <w:rPr>
          <w:rFonts w:ascii="Times New Roman" w:hAnsi="Times New Roman" w:cs="Times New Roman"/>
          <w:color w:val="000000"/>
          <w:spacing w:val="-10"/>
        </w:rPr>
        <w:t>н</w:t>
      </w:r>
      <w:r w:rsidRPr="005751A4">
        <w:rPr>
          <w:rFonts w:ascii="Times New Roman" w:hAnsi="Times New Roman" w:cs="Times New Roman"/>
          <w:color w:val="000000"/>
        </w:rPr>
        <w:t>а</w:t>
      </w:r>
      <w:r w:rsidRPr="005751A4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10"/>
        </w:rPr>
        <w:t>кон</w:t>
      </w:r>
      <w:r w:rsidRPr="005751A4">
        <w:rPr>
          <w:rFonts w:ascii="Times New Roman" w:hAnsi="Times New Roman" w:cs="Times New Roman"/>
          <w:color w:val="000000"/>
          <w:spacing w:val="-11"/>
        </w:rPr>
        <w:t>т</w:t>
      </w:r>
      <w:r w:rsidRPr="005751A4">
        <w:rPr>
          <w:rFonts w:ascii="Times New Roman" w:hAnsi="Times New Roman" w:cs="Times New Roman"/>
          <w:color w:val="000000"/>
          <w:spacing w:val="-10"/>
        </w:rPr>
        <w:t>роль к</w:t>
      </w:r>
      <w:r w:rsidRPr="005751A4">
        <w:rPr>
          <w:rFonts w:ascii="Times New Roman" w:hAnsi="Times New Roman" w:cs="Times New Roman"/>
          <w:color w:val="000000"/>
          <w:spacing w:val="-8"/>
        </w:rPr>
        <w:t>а</w:t>
      </w:r>
      <w:r w:rsidRPr="005751A4">
        <w:rPr>
          <w:rFonts w:ascii="Times New Roman" w:hAnsi="Times New Roman" w:cs="Times New Roman"/>
          <w:color w:val="000000"/>
          <w:spacing w:val="-10"/>
        </w:rPr>
        <w:t>ч</w:t>
      </w:r>
      <w:r w:rsidRPr="005751A4">
        <w:rPr>
          <w:rFonts w:ascii="Times New Roman" w:hAnsi="Times New Roman" w:cs="Times New Roman"/>
          <w:color w:val="000000"/>
          <w:spacing w:val="-8"/>
        </w:rPr>
        <w:t>ес</w:t>
      </w:r>
      <w:r w:rsidRPr="005751A4">
        <w:rPr>
          <w:rFonts w:ascii="Times New Roman" w:hAnsi="Times New Roman" w:cs="Times New Roman"/>
          <w:color w:val="000000"/>
          <w:spacing w:val="-11"/>
        </w:rPr>
        <w:t>тв</w:t>
      </w:r>
      <w:r w:rsidRPr="005751A4">
        <w:rPr>
          <w:rFonts w:ascii="Times New Roman" w:hAnsi="Times New Roman" w:cs="Times New Roman"/>
          <w:color w:val="000000"/>
        </w:rPr>
        <w:t>а</w:t>
      </w:r>
      <w:r w:rsidRPr="005751A4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10"/>
        </w:rPr>
        <w:t>о</w:t>
      </w:r>
      <w:r w:rsidRPr="005751A4">
        <w:rPr>
          <w:rFonts w:ascii="Times New Roman" w:hAnsi="Times New Roman" w:cs="Times New Roman"/>
          <w:color w:val="000000"/>
          <w:spacing w:val="-8"/>
        </w:rPr>
        <w:t>с</w:t>
      </w:r>
      <w:r w:rsidRPr="005751A4">
        <w:rPr>
          <w:rFonts w:ascii="Times New Roman" w:hAnsi="Times New Roman" w:cs="Times New Roman"/>
          <w:color w:val="000000"/>
          <w:spacing w:val="-11"/>
        </w:rPr>
        <w:t>в</w:t>
      </w:r>
      <w:r w:rsidRPr="005751A4">
        <w:rPr>
          <w:rFonts w:ascii="Times New Roman" w:hAnsi="Times New Roman" w:cs="Times New Roman"/>
          <w:color w:val="000000"/>
          <w:spacing w:val="-10"/>
        </w:rPr>
        <w:t>о</w:t>
      </w:r>
      <w:r w:rsidRPr="005751A4">
        <w:rPr>
          <w:rFonts w:ascii="Times New Roman" w:hAnsi="Times New Roman" w:cs="Times New Roman"/>
          <w:color w:val="000000"/>
          <w:spacing w:val="-8"/>
        </w:rPr>
        <w:t>е</w:t>
      </w:r>
      <w:r w:rsidRPr="005751A4">
        <w:rPr>
          <w:rFonts w:ascii="Times New Roman" w:hAnsi="Times New Roman" w:cs="Times New Roman"/>
          <w:color w:val="000000"/>
          <w:spacing w:val="-10"/>
        </w:rPr>
        <w:t>ни</w:t>
      </w:r>
      <w:r w:rsidRPr="005751A4">
        <w:rPr>
          <w:rFonts w:ascii="Times New Roman" w:hAnsi="Times New Roman" w:cs="Times New Roman"/>
          <w:color w:val="000000"/>
        </w:rPr>
        <w:t>я</w:t>
      </w:r>
      <w:r w:rsidRPr="005751A4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8"/>
        </w:rPr>
        <w:t>ас</w:t>
      </w:r>
      <w:r w:rsidRPr="005751A4">
        <w:rPr>
          <w:rFonts w:ascii="Times New Roman" w:hAnsi="Times New Roman" w:cs="Times New Roman"/>
          <w:color w:val="000000"/>
          <w:spacing w:val="-10"/>
        </w:rPr>
        <w:t>пир</w:t>
      </w:r>
      <w:r w:rsidRPr="005751A4">
        <w:rPr>
          <w:rFonts w:ascii="Times New Roman" w:hAnsi="Times New Roman" w:cs="Times New Roman"/>
          <w:color w:val="000000"/>
          <w:spacing w:val="-8"/>
        </w:rPr>
        <w:t>а</w:t>
      </w:r>
      <w:r w:rsidRPr="005751A4">
        <w:rPr>
          <w:rFonts w:ascii="Times New Roman" w:hAnsi="Times New Roman" w:cs="Times New Roman"/>
          <w:color w:val="000000"/>
          <w:spacing w:val="-10"/>
        </w:rPr>
        <w:t>н</w:t>
      </w:r>
      <w:r w:rsidRPr="005751A4">
        <w:rPr>
          <w:rFonts w:ascii="Times New Roman" w:hAnsi="Times New Roman" w:cs="Times New Roman"/>
          <w:color w:val="000000"/>
          <w:spacing w:val="-11"/>
        </w:rPr>
        <w:t>т</w:t>
      </w:r>
      <w:r w:rsidRPr="005751A4">
        <w:rPr>
          <w:rFonts w:ascii="Times New Roman" w:hAnsi="Times New Roman" w:cs="Times New Roman"/>
          <w:color w:val="000000"/>
          <w:spacing w:val="-10"/>
        </w:rPr>
        <w:t>о</w:t>
      </w:r>
      <w:r w:rsidRPr="005751A4">
        <w:rPr>
          <w:rFonts w:ascii="Times New Roman" w:hAnsi="Times New Roman" w:cs="Times New Roman"/>
          <w:color w:val="000000"/>
        </w:rPr>
        <w:t>м</w:t>
      </w:r>
      <w:r w:rsidRPr="005751A4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5751A4">
        <w:rPr>
          <w:rFonts w:ascii="Times New Roman" w:hAnsi="Times New Roman" w:cs="Times New Roman"/>
          <w:spacing w:val="-9"/>
        </w:rPr>
        <w:t>данной программы</w:t>
      </w:r>
      <w:r w:rsidRPr="005751A4">
        <w:rPr>
          <w:rFonts w:ascii="Times New Roman" w:hAnsi="Times New Roman" w:cs="Times New Roman"/>
          <w:color w:val="000000"/>
        </w:rPr>
        <w:t>,</w:t>
      </w:r>
      <w:r w:rsidRPr="005751A4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а</w:t>
      </w:r>
      <w:r w:rsidRPr="005751A4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11"/>
        </w:rPr>
        <w:t>т</w:t>
      </w:r>
      <w:r w:rsidRPr="005751A4">
        <w:rPr>
          <w:rFonts w:ascii="Times New Roman" w:hAnsi="Times New Roman" w:cs="Times New Roman"/>
          <w:color w:val="000000"/>
          <w:spacing w:val="-8"/>
        </w:rPr>
        <w:t>а</w:t>
      </w:r>
      <w:r w:rsidRPr="005751A4">
        <w:rPr>
          <w:rFonts w:ascii="Times New Roman" w:hAnsi="Times New Roman" w:cs="Times New Roman"/>
          <w:color w:val="000000"/>
          <w:spacing w:val="-10"/>
        </w:rPr>
        <w:t>кж</w:t>
      </w:r>
      <w:r w:rsidRPr="005751A4">
        <w:rPr>
          <w:rFonts w:ascii="Times New Roman" w:hAnsi="Times New Roman" w:cs="Times New Roman"/>
          <w:color w:val="000000"/>
        </w:rPr>
        <w:t>е</w:t>
      </w:r>
      <w:r w:rsidRPr="005751A4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8"/>
        </w:rPr>
        <w:t>с</w:t>
      </w:r>
      <w:r w:rsidRPr="005751A4">
        <w:rPr>
          <w:rFonts w:ascii="Times New Roman" w:hAnsi="Times New Roman" w:cs="Times New Roman"/>
          <w:color w:val="000000"/>
          <w:spacing w:val="-7"/>
        </w:rPr>
        <w:t>д</w:t>
      </w:r>
      <w:r w:rsidRPr="005751A4">
        <w:rPr>
          <w:rFonts w:ascii="Times New Roman" w:hAnsi="Times New Roman" w:cs="Times New Roman"/>
          <w:color w:val="000000"/>
          <w:spacing w:val="-8"/>
        </w:rPr>
        <w:t>а</w:t>
      </w:r>
      <w:r w:rsidRPr="005751A4">
        <w:rPr>
          <w:rFonts w:ascii="Times New Roman" w:hAnsi="Times New Roman" w:cs="Times New Roman"/>
          <w:color w:val="000000"/>
          <w:spacing w:val="-10"/>
        </w:rPr>
        <w:t>ч</w:t>
      </w:r>
      <w:r w:rsidRPr="005751A4">
        <w:rPr>
          <w:rFonts w:ascii="Times New Roman" w:hAnsi="Times New Roman" w:cs="Times New Roman"/>
          <w:color w:val="000000"/>
        </w:rPr>
        <w:t>у</w:t>
      </w:r>
      <w:r w:rsidRPr="005751A4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10"/>
        </w:rPr>
        <w:t>к</w:t>
      </w:r>
      <w:r w:rsidRPr="005751A4">
        <w:rPr>
          <w:rFonts w:ascii="Times New Roman" w:hAnsi="Times New Roman" w:cs="Times New Roman"/>
          <w:color w:val="000000"/>
          <w:spacing w:val="-8"/>
        </w:rPr>
        <w:t>а</w:t>
      </w:r>
      <w:r w:rsidRPr="005751A4">
        <w:rPr>
          <w:rFonts w:ascii="Times New Roman" w:hAnsi="Times New Roman" w:cs="Times New Roman"/>
          <w:color w:val="000000"/>
          <w:spacing w:val="-10"/>
        </w:rPr>
        <w:t>н</w:t>
      </w:r>
      <w:r w:rsidRPr="005751A4">
        <w:rPr>
          <w:rFonts w:ascii="Times New Roman" w:hAnsi="Times New Roman" w:cs="Times New Roman"/>
          <w:color w:val="000000"/>
          <w:spacing w:val="-7"/>
        </w:rPr>
        <w:t>д</w:t>
      </w:r>
      <w:r w:rsidRPr="005751A4">
        <w:rPr>
          <w:rFonts w:ascii="Times New Roman" w:hAnsi="Times New Roman" w:cs="Times New Roman"/>
          <w:color w:val="000000"/>
          <w:spacing w:val="-10"/>
        </w:rPr>
        <w:t>и</w:t>
      </w:r>
      <w:r w:rsidRPr="005751A4">
        <w:rPr>
          <w:rFonts w:ascii="Times New Roman" w:hAnsi="Times New Roman" w:cs="Times New Roman"/>
          <w:color w:val="000000"/>
          <w:spacing w:val="-7"/>
        </w:rPr>
        <w:t>д</w:t>
      </w:r>
      <w:r w:rsidRPr="005751A4">
        <w:rPr>
          <w:rFonts w:ascii="Times New Roman" w:hAnsi="Times New Roman" w:cs="Times New Roman"/>
          <w:color w:val="000000"/>
          <w:spacing w:val="-8"/>
        </w:rPr>
        <w:t>а</w:t>
      </w:r>
      <w:r w:rsidRPr="005751A4">
        <w:rPr>
          <w:rFonts w:ascii="Times New Roman" w:hAnsi="Times New Roman" w:cs="Times New Roman"/>
          <w:color w:val="000000"/>
          <w:spacing w:val="-11"/>
        </w:rPr>
        <w:t>т</w:t>
      </w:r>
      <w:r w:rsidRPr="005751A4">
        <w:rPr>
          <w:rFonts w:ascii="Times New Roman" w:hAnsi="Times New Roman" w:cs="Times New Roman"/>
          <w:color w:val="000000"/>
          <w:spacing w:val="-8"/>
        </w:rPr>
        <w:t>с</w:t>
      </w:r>
      <w:r w:rsidRPr="005751A4">
        <w:rPr>
          <w:rFonts w:ascii="Times New Roman" w:hAnsi="Times New Roman" w:cs="Times New Roman"/>
          <w:color w:val="000000"/>
          <w:spacing w:val="-10"/>
        </w:rPr>
        <w:t>ки</w:t>
      </w:r>
      <w:r w:rsidRPr="005751A4">
        <w:rPr>
          <w:rFonts w:ascii="Times New Roman" w:hAnsi="Times New Roman" w:cs="Times New Roman"/>
          <w:color w:val="000000"/>
        </w:rPr>
        <w:t xml:space="preserve">х </w:t>
      </w:r>
      <w:r w:rsidRPr="005751A4">
        <w:rPr>
          <w:rFonts w:ascii="Times New Roman" w:hAnsi="Times New Roman" w:cs="Times New Roman"/>
          <w:color w:val="000000"/>
          <w:spacing w:val="-9"/>
        </w:rPr>
        <w:t>э</w:t>
      </w:r>
      <w:r w:rsidRPr="005751A4">
        <w:rPr>
          <w:rFonts w:ascii="Times New Roman" w:hAnsi="Times New Roman" w:cs="Times New Roman"/>
          <w:color w:val="000000"/>
          <w:spacing w:val="-10"/>
        </w:rPr>
        <w:t>к</w:t>
      </w:r>
      <w:r w:rsidRPr="005751A4">
        <w:rPr>
          <w:rFonts w:ascii="Times New Roman" w:hAnsi="Times New Roman" w:cs="Times New Roman"/>
          <w:color w:val="000000"/>
          <w:spacing w:val="-9"/>
        </w:rPr>
        <w:t>з</w:t>
      </w:r>
      <w:r w:rsidRPr="005751A4">
        <w:rPr>
          <w:rFonts w:ascii="Times New Roman" w:hAnsi="Times New Roman" w:cs="Times New Roman"/>
          <w:color w:val="000000"/>
          <w:spacing w:val="-8"/>
        </w:rPr>
        <w:t>аме</w:t>
      </w:r>
      <w:r w:rsidRPr="005751A4">
        <w:rPr>
          <w:rFonts w:ascii="Times New Roman" w:hAnsi="Times New Roman" w:cs="Times New Roman"/>
          <w:color w:val="000000"/>
          <w:spacing w:val="-10"/>
        </w:rPr>
        <w:t>но</w:t>
      </w:r>
      <w:r w:rsidRPr="005751A4">
        <w:rPr>
          <w:rFonts w:ascii="Times New Roman" w:hAnsi="Times New Roman" w:cs="Times New Roman"/>
          <w:color w:val="000000"/>
          <w:spacing w:val="-11"/>
        </w:rPr>
        <w:t>в</w:t>
      </w:r>
      <w:r w:rsidRPr="005751A4">
        <w:rPr>
          <w:rFonts w:ascii="Times New Roman" w:hAnsi="Times New Roman" w:cs="Times New Roman"/>
          <w:color w:val="000000"/>
        </w:rPr>
        <w:t xml:space="preserve">, </w:t>
      </w:r>
      <w:r w:rsidRPr="005751A4">
        <w:rPr>
          <w:rFonts w:ascii="Times New Roman" w:hAnsi="Times New Roman" w:cs="Times New Roman"/>
          <w:color w:val="000000"/>
          <w:spacing w:val="-10"/>
        </w:rPr>
        <w:t>н</w:t>
      </w:r>
      <w:r w:rsidRPr="005751A4">
        <w:rPr>
          <w:rFonts w:ascii="Times New Roman" w:hAnsi="Times New Roman" w:cs="Times New Roman"/>
          <w:color w:val="000000"/>
          <w:spacing w:val="-8"/>
        </w:rPr>
        <w:t>а</w:t>
      </w:r>
      <w:r w:rsidRPr="005751A4">
        <w:rPr>
          <w:rFonts w:ascii="Times New Roman" w:hAnsi="Times New Roman" w:cs="Times New Roman"/>
          <w:color w:val="000000"/>
          <w:spacing w:val="-10"/>
        </w:rPr>
        <w:t>пи</w:t>
      </w:r>
      <w:r w:rsidRPr="005751A4">
        <w:rPr>
          <w:rFonts w:ascii="Times New Roman" w:hAnsi="Times New Roman" w:cs="Times New Roman"/>
          <w:color w:val="000000"/>
          <w:spacing w:val="-8"/>
        </w:rPr>
        <w:t>са</w:t>
      </w:r>
      <w:r w:rsidRPr="005751A4">
        <w:rPr>
          <w:rFonts w:ascii="Times New Roman" w:hAnsi="Times New Roman" w:cs="Times New Roman"/>
          <w:color w:val="000000"/>
          <w:spacing w:val="-10"/>
        </w:rPr>
        <w:t>ни</w:t>
      </w:r>
      <w:r w:rsidRPr="005751A4">
        <w:rPr>
          <w:rFonts w:ascii="Times New Roman" w:hAnsi="Times New Roman" w:cs="Times New Roman"/>
          <w:color w:val="000000"/>
          <w:spacing w:val="-8"/>
        </w:rPr>
        <w:t>е</w:t>
      </w:r>
      <w:r w:rsidRPr="005751A4">
        <w:rPr>
          <w:rFonts w:ascii="Times New Roman" w:hAnsi="Times New Roman" w:cs="Times New Roman"/>
          <w:color w:val="000000"/>
        </w:rPr>
        <w:t>,</w:t>
      </w:r>
      <w:r w:rsidRPr="005751A4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10"/>
        </w:rPr>
        <w:t>пр</w:t>
      </w:r>
      <w:r w:rsidRPr="005751A4">
        <w:rPr>
          <w:rFonts w:ascii="Times New Roman" w:hAnsi="Times New Roman" w:cs="Times New Roman"/>
          <w:color w:val="000000"/>
          <w:spacing w:val="-8"/>
        </w:rPr>
        <w:t>е</w:t>
      </w:r>
      <w:r w:rsidRPr="005751A4">
        <w:rPr>
          <w:rFonts w:ascii="Times New Roman" w:hAnsi="Times New Roman" w:cs="Times New Roman"/>
          <w:color w:val="000000"/>
          <w:spacing w:val="-7"/>
        </w:rPr>
        <w:t>д</w:t>
      </w:r>
      <w:r w:rsidRPr="005751A4">
        <w:rPr>
          <w:rFonts w:ascii="Times New Roman" w:hAnsi="Times New Roman" w:cs="Times New Roman"/>
          <w:color w:val="000000"/>
          <w:spacing w:val="-8"/>
        </w:rPr>
        <w:t>с</w:t>
      </w:r>
      <w:r w:rsidRPr="005751A4">
        <w:rPr>
          <w:rFonts w:ascii="Times New Roman" w:hAnsi="Times New Roman" w:cs="Times New Roman"/>
          <w:color w:val="000000"/>
          <w:spacing w:val="-11"/>
        </w:rPr>
        <w:t>т</w:t>
      </w:r>
      <w:r w:rsidRPr="005751A4">
        <w:rPr>
          <w:rFonts w:ascii="Times New Roman" w:hAnsi="Times New Roman" w:cs="Times New Roman"/>
          <w:color w:val="000000"/>
          <w:spacing w:val="-8"/>
        </w:rPr>
        <w:t>а</w:t>
      </w:r>
      <w:r w:rsidRPr="005751A4">
        <w:rPr>
          <w:rFonts w:ascii="Times New Roman" w:hAnsi="Times New Roman" w:cs="Times New Roman"/>
          <w:color w:val="000000"/>
          <w:spacing w:val="-11"/>
        </w:rPr>
        <w:t>в</w:t>
      </w:r>
      <w:r w:rsidRPr="005751A4">
        <w:rPr>
          <w:rFonts w:ascii="Times New Roman" w:hAnsi="Times New Roman" w:cs="Times New Roman"/>
          <w:color w:val="000000"/>
          <w:spacing w:val="-9"/>
        </w:rPr>
        <w:t>л</w:t>
      </w:r>
      <w:r w:rsidRPr="005751A4">
        <w:rPr>
          <w:rFonts w:ascii="Times New Roman" w:hAnsi="Times New Roman" w:cs="Times New Roman"/>
          <w:color w:val="000000"/>
          <w:spacing w:val="-8"/>
        </w:rPr>
        <w:t>е</w:t>
      </w:r>
      <w:r w:rsidRPr="005751A4">
        <w:rPr>
          <w:rFonts w:ascii="Times New Roman" w:hAnsi="Times New Roman" w:cs="Times New Roman"/>
          <w:color w:val="000000"/>
          <w:spacing w:val="-10"/>
        </w:rPr>
        <w:t>ни</w:t>
      </w:r>
      <w:r w:rsidRPr="005751A4">
        <w:rPr>
          <w:rFonts w:ascii="Times New Roman" w:hAnsi="Times New Roman" w:cs="Times New Roman"/>
          <w:color w:val="000000"/>
        </w:rPr>
        <w:t>е</w:t>
      </w:r>
      <w:r w:rsidRPr="005751A4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и</w:t>
      </w:r>
      <w:r w:rsidRPr="005751A4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10"/>
        </w:rPr>
        <w:t>по</w:t>
      </w:r>
      <w:r w:rsidRPr="005751A4">
        <w:rPr>
          <w:rFonts w:ascii="Times New Roman" w:hAnsi="Times New Roman" w:cs="Times New Roman"/>
          <w:color w:val="000000"/>
          <w:spacing w:val="-7"/>
        </w:rPr>
        <w:t>д</w:t>
      </w:r>
      <w:r w:rsidRPr="005751A4">
        <w:rPr>
          <w:rFonts w:ascii="Times New Roman" w:hAnsi="Times New Roman" w:cs="Times New Roman"/>
          <w:color w:val="000000"/>
          <w:spacing w:val="-9"/>
        </w:rPr>
        <w:t>г</w:t>
      </w:r>
      <w:r w:rsidRPr="005751A4">
        <w:rPr>
          <w:rFonts w:ascii="Times New Roman" w:hAnsi="Times New Roman" w:cs="Times New Roman"/>
          <w:color w:val="000000"/>
          <w:spacing w:val="-10"/>
        </w:rPr>
        <w:t>о</w:t>
      </w:r>
      <w:r w:rsidRPr="005751A4">
        <w:rPr>
          <w:rFonts w:ascii="Times New Roman" w:hAnsi="Times New Roman" w:cs="Times New Roman"/>
          <w:color w:val="000000"/>
          <w:spacing w:val="-11"/>
        </w:rPr>
        <w:t>т</w:t>
      </w:r>
      <w:r w:rsidRPr="005751A4">
        <w:rPr>
          <w:rFonts w:ascii="Times New Roman" w:hAnsi="Times New Roman" w:cs="Times New Roman"/>
          <w:color w:val="000000"/>
          <w:spacing w:val="-10"/>
        </w:rPr>
        <w:t>о</w:t>
      </w:r>
      <w:r w:rsidRPr="005751A4">
        <w:rPr>
          <w:rFonts w:ascii="Times New Roman" w:hAnsi="Times New Roman" w:cs="Times New Roman"/>
          <w:color w:val="000000"/>
          <w:spacing w:val="-11"/>
        </w:rPr>
        <w:t>вк</w:t>
      </w:r>
      <w:r w:rsidRPr="005751A4">
        <w:rPr>
          <w:rFonts w:ascii="Times New Roman" w:hAnsi="Times New Roman" w:cs="Times New Roman"/>
          <w:color w:val="000000"/>
        </w:rPr>
        <w:t>у к</w:t>
      </w:r>
      <w:r w:rsidRPr="005751A4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9"/>
        </w:rPr>
        <w:t>з</w:t>
      </w:r>
      <w:r w:rsidRPr="005751A4">
        <w:rPr>
          <w:rFonts w:ascii="Times New Roman" w:hAnsi="Times New Roman" w:cs="Times New Roman"/>
          <w:color w:val="000000"/>
          <w:spacing w:val="-8"/>
        </w:rPr>
        <w:t>ащ</w:t>
      </w:r>
      <w:r w:rsidRPr="005751A4">
        <w:rPr>
          <w:rFonts w:ascii="Times New Roman" w:hAnsi="Times New Roman" w:cs="Times New Roman"/>
          <w:color w:val="000000"/>
          <w:spacing w:val="-10"/>
        </w:rPr>
        <w:t>и</w:t>
      </w:r>
      <w:r w:rsidRPr="005751A4">
        <w:rPr>
          <w:rFonts w:ascii="Times New Roman" w:hAnsi="Times New Roman" w:cs="Times New Roman"/>
          <w:color w:val="000000"/>
          <w:spacing w:val="-11"/>
        </w:rPr>
        <w:t>т</w:t>
      </w:r>
      <w:r w:rsidRPr="005751A4">
        <w:rPr>
          <w:rFonts w:ascii="Times New Roman" w:hAnsi="Times New Roman" w:cs="Times New Roman"/>
          <w:color w:val="000000"/>
        </w:rPr>
        <w:t>е</w:t>
      </w:r>
      <w:r w:rsidRPr="005751A4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7"/>
        </w:rPr>
        <w:t>д</w:t>
      </w:r>
      <w:r w:rsidRPr="005751A4">
        <w:rPr>
          <w:rFonts w:ascii="Times New Roman" w:hAnsi="Times New Roman" w:cs="Times New Roman"/>
          <w:color w:val="000000"/>
          <w:spacing w:val="-10"/>
        </w:rPr>
        <w:t>и</w:t>
      </w:r>
      <w:r w:rsidRPr="005751A4">
        <w:rPr>
          <w:rFonts w:ascii="Times New Roman" w:hAnsi="Times New Roman" w:cs="Times New Roman"/>
          <w:color w:val="000000"/>
          <w:spacing w:val="-8"/>
        </w:rPr>
        <w:t>ссе</w:t>
      </w:r>
      <w:r w:rsidRPr="005751A4">
        <w:rPr>
          <w:rFonts w:ascii="Times New Roman" w:hAnsi="Times New Roman" w:cs="Times New Roman"/>
          <w:color w:val="000000"/>
          <w:spacing w:val="-10"/>
        </w:rPr>
        <w:t>р</w:t>
      </w:r>
      <w:r w:rsidRPr="005751A4">
        <w:rPr>
          <w:rFonts w:ascii="Times New Roman" w:hAnsi="Times New Roman" w:cs="Times New Roman"/>
          <w:color w:val="000000"/>
          <w:spacing w:val="-11"/>
        </w:rPr>
        <w:t>т</w:t>
      </w:r>
      <w:r w:rsidRPr="005751A4">
        <w:rPr>
          <w:rFonts w:ascii="Times New Roman" w:hAnsi="Times New Roman" w:cs="Times New Roman"/>
          <w:color w:val="000000"/>
          <w:spacing w:val="-8"/>
        </w:rPr>
        <w:t>а</w:t>
      </w:r>
      <w:r w:rsidRPr="005751A4">
        <w:rPr>
          <w:rFonts w:ascii="Times New Roman" w:hAnsi="Times New Roman" w:cs="Times New Roman"/>
          <w:color w:val="000000"/>
          <w:spacing w:val="-10"/>
        </w:rPr>
        <w:t>ци</w:t>
      </w:r>
      <w:r w:rsidRPr="005751A4">
        <w:rPr>
          <w:rFonts w:ascii="Times New Roman" w:hAnsi="Times New Roman" w:cs="Times New Roman"/>
          <w:color w:val="000000"/>
        </w:rPr>
        <w:t>и</w:t>
      </w:r>
      <w:r w:rsidRPr="005751A4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10"/>
        </w:rPr>
        <w:t>н</w:t>
      </w:r>
      <w:r w:rsidRPr="005751A4">
        <w:rPr>
          <w:rFonts w:ascii="Times New Roman" w:hAnsi="Times New Roman" w:cs="Times New Roman"/>
          <w:color w:val="000000"/>
        </w:rPr>
        <w:t>а</w:t>
      </w:r>
      <w:r w:rsidRPr="005751A4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8"/>
        </w:rPr>
        <w:t>с</w:t>
      </w:r>
      <w:r w:rsidRPr="005751A4">
        <w:rPr>
          <w:rFonts w:ascii="Times New Roman" w:hAnsi="Times New Roman" w:cs="Times New Roman"/>
          <w:color w:val="000000"/>
          <w:spacing w:val="-10"/>
        </w:rPr>
        <w:t>ои</w:t>
      </w:r>
      <w:r w:rsidRPr="005751A4">
        <w:rPr>
          <w:rFonts w:ascii="Times New Roman" w:hAnsi="Times New Roman" w:cs="Times New Roman"/>
          <w:color w:val="000000"/>
          <w:spacing w:val="-8"/>
        </w:rPr>
        <w:t>с</w:t>
      </w:r>
      <w:r w:rsidRPr="005751A4">
        <w:rPr>
          <w:rFonts w:ascii="Times New Roman" w:hAnsi="Times New Roman" w:cs="Times New Roman"/>
          <w:color w:val="000000"/>
          <w:spacing w:val="-10"/>
        </w:rPr>
        <w:t>к</w:t>
      </w:r>
      <w:r w:rsidRPr="005751A4">
        <w:rPr>
          <w:rFonts w:ascii="Times New Roman" w:hAnsi="Times New Roman" w:cs="Times New Roman"/>
          <w:color w:val="000000"/>
          <w:spacing w:val="-8"/>
        </w:rPr>
        <w:t>а</w:t>
      </w:r>
      <w:r w:rsidRPr="005751A4">
        <w:rPr>
          <w:rFonts w:ascii="Times New Roman" w:hAnsi="Times New Roman" w:cs="Times New Roman"/>
          <w:color w:val="000000"/>
          <w:spacing w:val="-10"/>
        </w:rPr>
        <w:t>ни</w:t>
      </w:r>
      <w:r w:rsidRPr="005751A4">
        <w:rPr>
          <w:rFonts w:ascii="Times New Roman" w:hAnsi="Times New Roman" w:cs="Times New Roman"/>
          <w:color w:val="000000"/>
        </w:rPr>
        <w:t>е</w:t>
      </w:r>
      <w:r w:rsidRPr="005751A4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14"/>
        </w:rPr>
        <w:t>у</w:t>
      </w:r>
      <w:r w:rsidRPr="005751A4">
        <w:rPr>
          <w:rFonts w:ascii="Times New Roman" w:hAnsi="Times New Roman" w:cs="Times New Roman"/>
          <w:color w:val="000000"/>
          <w:spacing w:val="-10"/>
        </w:rPr>
        <w:t>ч</w:t>
      </w:r>
      <w:r w:rsidRPr="005751A4">
        <w:rPr>
          <w:rFonts w:ascii="Times New Roman" w:hAnsi="Times New Roman" w:cs="Times New Roman"/>
          <w:color w:val="000000"/>
          <w:spacing w:val="-8"/>
        </w:rPr>
        <w:t>е</w:t>
      </w:r>
      <w:r w:rsidRPr="005751A4">
        <w:rPr>
          <w:rFonts w:ascii="Times New Roman" w:hAnsi="Times New Roman" w:cs="Times New Roman"/>
          <w:color w:val="000000"/>
          <w:spacing w:val="-10"/>
        </w:rPr>
        <w:t xml:space="preserve">ной </w:t>
      </w:r>
      <w:r w:rsidRPr="005751A4">
        <w:rPr>
          <w:rFonts w:ascii="Times New Roman" w:hAnsi="Times New Roman" w:cs="Times New Roman"/>
          <w:color w:val="000000"/>
          <w:spacing w:val="-8"/>
        </w:rPr>
        <w:t>с</w:t>
      </w:r>
      <w:r w:rsidRPr="005751A4">
        <w:rPr>
          <w:rFonts w:ascii="Times New Roman" w:hAnsi="Times New Roman" w:cs="Times New Roman"/>
          <w:color w:val="000000"/>
          <w:spacing w:val="-11"/>
        </w:rPr>
        <w:t>т</w:t>
      </w:r>
      <w:r w:rsidRPr="005751A4">
        <w:rPr>
          <w:rFonts w:ascii="Times New Roman" w:hAnsi="Times New Roman" w:cs="Times New Roman"/>
          <w:color w:val="000000"/>
          <w:spacing w:val="-8"/>
        </w:rPr>
        <w:t>е</w:t>
      </w:r>
      <w:r w:rsidRPr="005751A4">
        <w:rPr>
          <w:rFonts w:ascii="Times New Roman" w:hAnsi="Times New Roman" w:cs="Times New Roman"/>
          <w:color w:val="000000"/>
          <w:spacing w:val="-10"/>
        </w:rPr>
        <w:t>п</w:t>
      </w:r>
      <w:r w:rsidRPr="005751A4">
        <w:rPr>
          <w:rFonts w:ascii="Times New Roman" w:hAnsi="Times New Roman" w:cs="Times New Roman"/>
          <w:color w:val="000000"/>
          <w:spacing w:val="-8"/>
        </w:rPr>
        <w:t>е</w:t>
      </w:r>
      <w:r w:rsidRPr="005751A4">
        <w:rPr>
          <w:rFonts w:ascii="Times New Roman" w:hAnsi="Times New Roman" w:cs="Times New Roman"/>
          <w:color w:val="000000"/>
          <w:spacing w:val="-10"/>
        </w:rPr>
        <w:t>н</w:t>
      </w:r>
      <w:r w:rsidRPr="005751A4">
        <w:rPr>
          <w:rFonts w:ascii="Times New Roman" w:hAnsi="Times New Roman" w:cs="Times New Roman"/>
          <w:color w:val="000000"/>
        </w:rPr>
        <w:t>и</w:t>
      </w:r>
      <w:r w:rsidRPr="005751A4">
        <w:rPr>
          <w:rFonts w:ascii="Times New Roman" w:hAnsi="Times New Roman" w:cs="Times New Roman"/>
          <w:color w:val="000000"/>
          <w:spacing w:val="-26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10"/>
          <w:w w:val="98"/>
        </w:rPr>
        <w:t>к</w:t>
      </w:r>
      <w:r w:rsidRPr="005751A4">
        <w:rPr>
          <w:rFonts w:ascii="Times New Roman" w:hAnsi="Times New Roman" w:cs="Times New Roman"/>
          <w:color w:val="000000"/>
          <w:spacing w:val="-8"/>
          <w:w w:val="98"/>
        </w:rPr>
        <w:t>а</w:t>
      </w:r>
      <w:r w:rsidRPr="005751A4">
        <w:rPr>
          <w:rFonts w:ascii="Times New Roman" w:hAnsi="Times New Roman" w:cs="Times New Roman"/>
          <w:color w:val="000000"/>
          <w:spacing w:val="-10"/>
          <w:w w:val="98"/>
        </w:rPr>
        <w:t>н</w:t>
      </w:r>
      <w:r w:rsidRPr="005751A4">
        <w:rPr>
          <w:rFonts w:ascii="Times New Roman" w:hAnsi="Times New Roman" w:cs="Times New Roman"/>
          <w:color w:val="000000"/>
          <w:spacing w:val="-7"/>
          <w:w w:val="98"/>
        </w:rPr>
        <w:t>д</w:t>
      </w:r>
      <w:r w:rsidRPr="005751A4">
        <w:rPr>
          <w:rFonts w:ascii="Times New Roman" w:hAnsi="Times New Roman" w:cs="Times New Roman"/>
          <w:color w:val="000000"/>
          <w:spacing w:val="-10"/>
          <w:w w:val="98"/>
        </w:rPr>
        <w:t>и</w:t>
      </w:r>
      <w:r w:rsidRPr="005751A4">
        <w:rPr>
          <w:rFonts w:ascii="Times New Roman" w:hAnsi="Times New Roman" w:cs="Times New Roman"/>
          <w:color w:val="000000"/>
          <w:spacing w:val="-7"/>
          <w:w w:val="98"/>
        </w:rPr>
        <w:t>д</w:t>
      </w:r>
      <w:r w:rsidRPr="005751A4">
        <w:rPr>
          <w:rFonts w:ascii="Times New Roman" w:hAnsi="Times New Roman" w:cs="Times New Roman"/>
          <w:color w:val="000000"/>
          <w:spacing w:val="-8"/>
          <w:w w:val="98"/>
        </w:rPr>
        <w:t>а</w:t>
      </w:r>
      <w:r w:rsidRPr="005751A4">
        <w:rPr>
          <w:rFonts w:ascii="Times New Roman" w:hAnsi="Times New Roman" w:cs="Times New Roman"/>
          <w:color w:val="000000"/>
          <w:spacing w:val="-11"/>
          <w:w w:val="98"/>
        </w:rPr>
        <w:t>т</w:t>
      </w:r>
      <w:r w:rsidRPr="005751A4">
        <w:rPr>
          <w:rFonts w:ascii="Times New Roman" w:hAnsi="Times New Roman" w:cs="Times New Roman"/>
          <w:color w:val="000000"/>
          <w:w w:val="98"/>
        </w:rPr>
        <w:t>а</w:t>
      </w:r>
      <w:r w:rsidRPr="005751A4">
        <w:rPr>
          <w:rFonts w:ascii="Times New Roman" w:hAnsi="Times New Roman" w:cs="Times New Roman"/>
          <w:color w:val="000000"/>
          <w:spacing w:val="-4"/>
          <w:w w:val="98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10"/>
        </w:rPr>
        <w:t>н</w:t>
      </w:r>
      <w:r w:rsidRPr="005751A4">
        <w:rPr>
          <w:rFonts w:ascii="Times New Roman" w:hAnsi="Times New Roman" w:cs="Times New Roman"/>
          <w:color w:val="000000"/>
          <w:spacing w:val="-8"/>
        </w:rPr>
        <w:t>а</w:t>
      </w:r>
      <w:r w:rsidRPr="005751A4">
        <w:rPr>
          <w:rFonts w:ascii="Times New Roman" w:hAnsi="Times New Roman" w:cs="Times New Roman"/>
          <w:color w:val="000000"/>
          <w:spacing w:val="-14"/>
        </w:rPr>
        <w:t>у</w:t>
      </w:r>
      <w:r w:rsidRPr="005751A4">
        <w:rPr>
          <w:rFonts w:ascii="Times New Roman" w:hAnsi="Times New Roman" w:cs="Times New Roman"/>
          <w:color w:val="000000"/>
          <w:spacing w:val="-10"/>
        </w:rPr>
        <w:t>к</w:t>
      </w:r>
      <w:r w:rsidRPr="005751A4">
        <w:rPr>
          <w:rFonts w:ascii="Times New Roman" w:hAnsi="Times New Roman" w:cs="Times New Roman"/>
          <w:color w:val="000000"/>
        </w:rPr>
        <w:t>.</w:t>
      </w:r>
    </w:p>
    <w:p w:rsidR="00EA6E8C" w:rsidRPr="005751A4" w:rsidRDefault="00EA6E8C" w:rsidP="00EA6E8C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</w:rPr>
      </w:pPr>
      <w:r w:rsidRPr="005751A4">
        <w:rPr>
          <w:rStyle w:val="blk"/>
          <w:rFonts w:ascii="Times New Roman" w:hAnsi="Times New Roman" w:cs="Times New Roman"/>
        </w:rPr>
        <w:t>Объем программы аспирантуры в очной форме обучения, реализуемый за один учебный год, составляет 60 з.е.;</w:t>
      </w:r>
    </w:p>
    <w:p w:rsidR="00EA6E8C" w:rsidRPr="005751A4" w:rsidRDefault="00EA6E8C" w:rsidP="00EA6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</w:rPr>
      </w:pPr>
      <w:r w:rsidRPr="005751A4">
        <w:rPr>
          <w:rFonts w:ascii="Times New Roman" w:hAnsi="Times New Roman" w:cs="Times New Roman"/>
          <w:bCs/>
          <w:color w:val="000000"/>
        </w:rPr>
        <w:t>1</w:t>
      </w:r>
      <w:r w:rsidRPr="005751A4">
        <w:rPr>
          <w:rFonts w:ascii="Times New Roman" w:hAnsi="Times New Roman" w:cs="Times New Roman"/>
          <w:bCs/>
          <w:color w:val="000000"/>
          <w:spacing w:val="2"/>
        </w:rPr>
        <w:t>.3.</w:t>
      </w:r>
      <w:r w:rsidRPr="005751A4">
        <w:rPr>
          <w:rFonts w:ascii="Times New Roman" w:hAnsi="Times New Roman" w:cs="Times New Roman"/>
          <w:bCs/>
          <w:color w:val="000000"/>
        </w:rPr>
        <w:t xml:space="preserve">4. </w:t>
      </w:r>
      <w:r w:rsidRPr="005751A4">
        <w:rPr>
          <w:rFonts w:ascii="Times New Roman" w:hAnsi="Times New Roman" w:cs="Times New Roman"/>
          <w:bCs/>
          <w:color w:val="000000"/>
          <w:spacing w:val="2"/>
        </w:rPr>
        <w:t>Т</w:t>
      </w:r>
      <w:r w:rsidRPr="005751A4">
        <w:rPr>
          <w:rFonts w:ascii="Times New Roman" w:hAnsi="Times New Roman" w:cs="Times New Roman"/>
          <w:bCs/>
          <w:color w:val="000000"/>
          <w:spacing w:val="-1"/>
        </w:rPr>
        <w:t>р</w:t>
      </w:r>
      <w:r w:rsidRPr="005751A4">
        <w:rPr>
          <w:rFonts w:ascii="Times New Roman" w:hAnsi="Times New Roman" w:cs="Times New Roman"/>
          <w:bCs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bCs/>
          <w:color w:val="000000"/>
        </w:rPr>
        <w:t>б</w:t>
      </w:r>
      <w:r w:rsidRPr="005751A4">
        <w:rPr>
          <w:rFonts w:ascii="Times New Roman" w:hAnsi="Times New Roman" w:cs="Times New Roman"/>
          <w:bCs/>
          <w:color w:val="000000"/>
          <w:spacing w:val="-5"/>
        </w:rPr>
        <w:t>о</w:t>
      </w:r>
      <w:r w:rsidRPr="005751A4">
        <w:rPr>
          <w:rFonts w:ascii="Times New Roman" w:hAnsi="Times New Roman" w:cs="Times New Roman"/>
          <w:bCs/>
          <w:color w:val="000000"/>
          <w:spacing w:val="-2"/>
        </w:rPr>
        <w:t>в</w:t>
      </w:r>
      <w:r w:rsidRPr="005751A4">
        <w:rPr>
          <w:rFonts w:ascii="Times New Roman" w:hAnsi="Times New Roman" w:cs="Times New Roman"/>
          <w:bCs/>
          <w:color w:val="000000"/>
        </w:rPr>
        <w:t>а</w:t>
      </w:r>
      <w:r w:rsidRPr="005751A4">
        <w:rPr>
          <w:rFonts w:ascii="Times New Roman" w:hAnsi="Times New Roman" w:cs="Times New Roman"/>
          <w:bCs/>
          <w:color w:val="000000"/>
          <w:spacing w:val="-2"/>
        </w:rPr>
        <w:t>ни</w:t>
      </w:r>
      <w:r w:rsidRPr="005751A4">
        <w:rPr>
          <w:rFonts w:ascii="Times New Roman" w:hAnsi="Times New Roman" w:cs="Times New Roman"/>
          <w:bCs/>
          <w:color w:val="000000"/>
        </w:rPr>
        <w:t>я</w:t>
      </w:r>
      <w:r w:rsidRPr="005751A4">
        <w:rPr>
          <w:rFonts w:ascii="Times New Roman" w:hAnsi="Times New Roman" w:cs="Times New Roman"/>
          <w:bCs/>
          <w:color w:val="000000"/>
          <w:spacing w:val="-15"/>
        </w:rPr>
        <w:t xml:space="preserve"> </w:t>
      </w:r>
      <w:r w:rsidRPr="005751A4">
        <w:rPr>
          <w:rFonts w:ascii="Times New Roman" w:hAnsi="Times New Roman" w:cs="Times New Roman"/>
          <w:bCs/>
          <w:color w:val="000000"/>
        </w:rPr>
        <w:t>к</w:t>
      </w:r>
      <w:r w:rsidRPr="005751A4">
        <w:rPr>
          <w:rFonts w:ascii="Times New Roman" w:hAnsi="Times New Roman" w:cs="Times New Roman"/>
          <w:bCs/>
          <w:color w:val="000000"/>
          <w:spacing w:val="-2"/>
        </w:rPr>
        <w:t xml:space="preserve"> п</w:t>
      </w:r>
      <w:r w:rsidRPr="005751A4">
        <w:rPr>
          <w:rFonts w:ascii="Times New Roman" w:hAnsi="Times New Roman" w:cs="Times New Roman"/>
          <w:bCs/>
          <w:color w:val="000000"/>
          <w:spacing w:val="-5"/>
        </w:rPr>
        <w:t>о</w:t>
      </w:r>
      <w:r w:rsidRPr="005751A4">
        <w:rPr>
          <w:rFonts w:ascii="Times New Roman" w:hAnsi="Times New Roman" w:cs="Times New Roman"/>
          <w:bCs/>
          <w:color w:val="000000"/>
          <w:spacing w:val="1"/>
        </w:rPr>
        <w:t>с</w:t>
      </w:r>
      <w:r w:rsidRPr="005751A4">
        <w:rPr>
          <w:rFonts w:ascii="Times New Roman" w:hAnsi="Times New Roman" w:cs="Times New Roman"/>
          <w:bCs/>
          <w:color w:val="000000"/>
          <w:spacing w:val="-2"/>
        </w:rPr>
        <w:t>т</w:t>
      </w:r>
      <w:r w:rsidRPr="005751A4">
        <w:rPr>
          <w:rFonts w:ascii="Times New Roman" w:hAnsi="Times New Roman" w:cs="Times New Roman"/>
          <w:bCs/>
          <w:color w:val="000000"/>
        </w:rPr>
        <w:t>у</w:t>
      </w:r>
      <w:r w:rsidRPr="005751A4">
        <w:rPr>
          <w:rFonts w:ascii="Times New Roman" w:hAnsi="Times New Roman" w:cs="Times New Roman"/>
          <w:bCs/>
          <w:color w:val="000000"/>
          <w:spacing w:val="-2"/>
        </w:rPr>
        <w:t>п</w:t>
      </w:r>
      <w:r w:rsidRPr="005751A4">
        <w:rPr>
          <w:rFonts w:ascii="Times New Roman" w:hAnsi="Times New Roman" w:cs="Times New Roman"/>
          <w:bCs/>
          <w:color w:val="000000"/>
        </w:rPr>
        <w:t>а</w:t>
      </w:r>
      <w:r w:rsidRPr="005751A4">
        <w:rPr>
          <w:rFonts w:ascii="Times New Roman" w:hAnsi="Times New Roman" w:cs="Times New Roman"/>
          <w:bCs/>
          <w:color w:val="000000"/>
          <w:spacing w:val="-2"/>
        </w:rPr>
        <w:t>ю</w:t>
      </w:r>
      <w:r w:rsidRPr="005751A4">
        <w:rPr>
          <w:rFonts w:ascii="Times New Roman" w:hAnsi="Times New Roman" w:cs="Times New Roman"/>
          <w:bCs/>
          <w:color w:val="000000"/>
          <w:spacing w:val="-5"/>
        </w:rPr>
        <w:t>щ</w:t>
      </w:r>
      <w:r w:rsidRPr="005751A4">
        <w:rPr>
          <w:rFonts w:ascii="Times New Roman" w:hAnsi="Times New Roman" w:cs="Times New Roman"/>
          <w:bCs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bCs/>
          <w:color w:val="000000"/>
          <w:spacing w:val="2"/>
        </w:rPr>
        <w:t>м</w:t>
      </w:r>
      <w:r w:rsidRPr="005751A4">
        <w:rPr>
          <w:rFonts w:ascii="Times New Roman" w:hAnsi="Times New Roman" w:cs="Times New Roman"/>
          <w:bCs/>
          <w:color w:val="000000"/>
        </w:rPr>
        <w:t>у</w:t>
      </w:r>
      <w:r w:rsidRPr="005751A4">
        <w:rPr>
          <w:rFonts w:ascii="Times New Roman" w:hAnsi="Times New Roman" w:cs="Times New Roman"/>
          <w:bCs/>
          <w:color w:val="000000"/>
          <w:spacing w:val="-17"/>
        </w:rPr>
        <w:t xml:space="preserve"> </w:t>
      </w:r>
      <w:r w:rsidRPr="005751A4">
        <w:rPr>
          <w:rFonts w:ascii="Times New Roman" w:hAnsi="Times New Roman" w:cs="Times New Roman"/>
          <w:bCs/>
          <w:color w:val="000000"/>
        </w:rPr>
        <w:t>в</w:t>
      </w:r>
      <w:r w:rsidRPr="005751A4">
        <w:rPr>
          <w:rFonts w:ascii="Times New Roman" w:hAnsi="Times New Roman" w:cs="Times New Roman"/>
          <w:bCs/>
          <w:color w:val="000000"/>
          <w:spacing w:val="-2"/>
        </w:rPr>
        <w:t xml:space="preserve"> </w:t>
      </w:r>
      <w:r w:rsidRPr="005751A4">
        <w:rPr>
          <w:rFonts w:ascii="Times New Roman" w:hAnsi="Times New Roman" w:cs="Times New Roman"/>
          <w:bCs/>
          <w:color w:val="000000"/>
        </w:rPr>
        <w:t>а</w:t>
      </w:r>
      <w:r w:rsidRPr="005751A4">
        <w:rPr>
          <w:rFonts w:ascii="Times New Roman" w:hAnsi="Times New Roman" w:cs="Times New Roman"/>
          <w:bCs/>
          <w:color w:val="000000"/>
          <w:spacing w:val="1"/>
        </w:rPr>
        <w:t>с</w:t>
      </w:r>
      <w:r w:rsidRPr="005751A4">
        <w:rPr>
          <w:rFonts w:ascii="Times New Roman" w:hAnsi="Times New Roman" w:cs="Times New Roman"/>
          <w:bCs/>
          <w:color w:val="000000"/>
          <w:spacing w:val="-2"/>
        </w:rPr>
        <w:t>пи</w:t>
      </w:r>
      <w:r w:rsidRPr="005751A4">
        <w:rPr>
          <w:rFonts w:ascii="Times New Roman" w:hAnsi="Times New Roman" w:cs="Times New Roman"/>
          <w:bCs/>
          <w:color w:val="000000"/>
          <w:spacing w:val="-1"/>
        </w:rPr>
        <w:t>р</w:t>
      </w:r>
      <w:r w:rsidRPr="005751A4">
        <w:rPr>
          <w:rFonts w:ascii="Times New Roman" w:hAnsi="Times New Roman" w:cs="Times New Roman"/>
          <w:bCs/>
          <w:color w:val="000000"/>
        </w:rPr>
        <w:t>а</w:t>
      </w:r>
      <w:r w:rsidRPr="005751A4">
        <w:rPr>
          <w:rFonts w:ascii="Times New Roman" w:hAnsi="Times New Roman" w:cs="Times New Roman"/>
          <w:bCs/>
          <w:color w:val="000000"/>
          <w:spacing w:val="-2"/>
        </w:rPr>
        <w:t>нт</w:t>
      </w:r>
      <w:r w:rsidRPr="005751A4">
        <w:rPr>
          <w:rFonts w:ascii="Times New Roman" w:hAnsi="Times New Roman" w:cs="Times New Roman"/>
          <w:bCs/>
          <w:color w:val="000000"/>
        </w:rPr>
        <w:t>у</w:t>
      </w:r>
      <w:r w:rsidRPr="005751A4">
        <w:rPr>
          <w:rFonts w:ascii="Times New Roman" w:hAnsi="Times New Roman" w:cs="Times New Roman"/>
          <w:bCs/>
          <w:color w:val="000000"/>
          <w:spacing w:val="-1"/>
        </w:rPr>
        <w:t>ру</w:t>
      </w:r>
    </w:p>
    <w:p w:rsidR="00EA6E8C" w:rsidRPr="005751A4" w:rsidRDefault="00EA6E8C" w:rsidP="00EA6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5751A4">
        <w:rPr>
          <w:rFonts w:ascii="Times New Roman" w:hAnsi="Times New Roman" w:cs="Times New Roman"/>
        </w:rPr>
        <w:t>К освоению программы подготовки в аспирантуре допускаются лица, имеющие образов</w:t>
      </w:r>
      <w:r w:rsidRPr="005751A4">
        <w:rPr>
          <w:rFonts w:ascii="Times New Roman" w:hAnsi="Times New Roman" w:cs="Times New Roman"/>
        </w:rPr>
        <w:t>а</w:t>
      </w:r>
      <w:r w:rsidRPr="005751A4">
        <w:rPr>
          <w:rFonts w:ascii="Times New Roman" w:hAnsi="Times New Roman" w:cs="Times New Roman"/>
        </w:rPr>
        <w:t>ние не ниже высшего образования (специалитет или магистратура.</w:t>
      </w:r>
    </w:p>
    <w:p w:rsidR="001F3F67" w:rsidRPr="005751A4" w:rsidRDefault="001F3F67" w:rsidP="00EA6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1F3F67" w:rsidRPr="005751A4" w:rsidRDefault="00C65AC6" w:rsidP="001F3F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  <w:bCs/>
          <w:color w:val="000000"/>
        </w:rPr>
        <w:t>1.4.</w:t>
      </w:r>
      <w:r w:rsidR="001F3F67" w:rsidRPr="005751A4">
        <w:rPr>
          <w:rFonts w:ascii="Times New Roman" w:hAnsi="Times New Roman" w:cs="Times New Roman"/>
          <w:bCs/>
          <w:color w:val="000000"/>
          <w:spacing w:val="2"/>
        </w:rPr>
        <w:t xml:space="preserve"> П</w:t>
      </w:r>
      <w:r w:rsidR="001F3F67" w:rsidRPr="005751A4">
        <w:rPr>
          <w:rFonts w:ascii="Times New Roman" w:hAnsi="Times New Roman" w:cs="Times New Roman"/>
          <w:bCs/>
          <w:color w:val="000000"/>
          <w:spacing w:val="1"/>
        </w:rPr>
        <w:t>ас</w:t>
      </w:r>
      <w:r w:rsidR="001F3F67" w:rsidRPr="005751A4">
        <w:rPr>
          <w:rFonts w:ascii="Times New Roman" w:hAnsi="Times New Roman" w:cs="Times New Roman"/>
          <w:bCs/>
          <w:color w:val="000000"/>
          <w:spacing w:val="-1"/>
        </w:rPr>
        <w:t>по</w:t>
      </w:r>
      <w:r w:rsidR="001F3F67" w:rsidRPr="005751A4">
        <w:rPr>
          <w:rFonts w:ascii="Times New Roman" w:hAnsi="Times New Roman" w:cs="Times New Roman"/>
          <w:bCs/>
          <w:color w:val="000000"/>
          <w:spacing w:val="3"/>
        </w:rPr>
        <w:t>р</w:t>
      </w:r>
      <w:r w:rsidR="001F3F67" w:rsidRPr="005751A4">
        <w:rPr>
          <w:rFonts w:ascii="Times New Roman" w:hAnsi="Times New Roman" w:cs="Times New Roman"/>
          <w:bCs/>
          <w:color w:val="000000"/>
        </w:rPr>
        <w:t>т</w:t>
      </w:r>
      <w:r w:rsidR="001F3F67" w:rsidRPr="005751A4">
        <w:rPr>
          <w:rFonts w:ascii="Times New Roman" w:hAnsi="Times New Roman" w:cs="Times New Roman"/>
          <w:bCs/>
          <w:color w:val="000000"/>
          <w:spacing w:val="-10"/>
        </w:rPr>
        <w:t xml:space="preserve"> </w:t>
      </w:r>
      <w:r w:rsidR="00326AA4" w:rsidRPr="005751A4">
        <w:rPr>
          <w:rFonts w:ascii="Times New Roman" w:hAnsi="Times New Roman" w:cs="Times New Roman"/>
          <w:bCs/>
          <w:spacing w:val="1"/>
        </w:rPr>
        <w:t xml:space="preserve">направления 45.06.01 «Языкознание и литературоведение» </w:t>
      </w:r>
    </w:p>
    <w:p w:rsidR="001F3F67" w:rsidRPr="005751A4" w:rsidRDefault="00C65AC6" w:rsidP="001F3F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5751A4">
        <w:rPr>
          <w:rFonts w:ascii="Times New Roman" w:hAnsi="Times New Roman" w:cs="Times New Roman"/>
          <w:bCs/>
          <w:color w:val="000000"/>
        </w:rPr>
        <w:t>1.4</w:t>
      </w:r>
      <w:r w:rsidR="001F3F67" w:rsidRPr="005751A4">
        <w:rPr>
          <w:rFonts w:ascii="Times New Roman" w:hAnsi="Times New Roman" w:cs="Times New Roman"/>
          <w:bCs/>
          <w:color w:val="000000"/>
          <w:spacing w:val="2"/>
        </w:rPr>
        <w:t>.1</w:t>
      </w:r>
      <w:r w:rsidR="001F3F67" w:rsidRPr="005751A4">
        <w:rPr>
          <w:rFonts w:ascii="Times New Roman" w:hAnsi="Times New Roman" w:cs="Times New Roman"/>
          <w:bCs/>
          <w:color w:val="000000"/>
        </w:rPr>
        <w:t xml:space="preserve">. </w:t>
      </w:r>
      <w:r w:rsidR="001F3F67" w:rsidRPr="005751A4">
        <w:rPr>
          <w:rFonts w:ascii="Times New Roman" w:hAnsi="Times New Roman" w:cs="Times New Roman"/>
          <w:bCs/>
          <w:color w:val="000000"/>
          <w:spacing w:val="-3"/>
        </w:rPr>
        <w:t>Ш</w:t>
      </w:r>
      <w:r w:rsidR="001F3F67" w:rsidRPr="005751A4">
        <w:rPr>
          <w:rFonts w:ascii="Times New Roman" w:hAnsi="Times New Roman" w:cs="Times New Roman"/>
          <w:bCs/>
          <w:color w:val="000000"/>
          <w:spacing w:val="-2"/>
        </w:rPr>
        <w:t>и</w:t>
      </w:r>
      <w:r w:rsidR="001F3F67" w:rsidRPr="005751A4">
        <w:rPr>
          <w:rFonts w:ascii="Times New Roman" w:hAnsi="Times New Roman" w:cs="Times New Roman"/>
          <w:bCs/>
          <w:color w:val="000000"/>
          <w:spacing w:val="-1"/>
        </w:rPr>
        <w:t>ф</w:t>
      </w:r>
      <w:r w:rsidR="001F3F67" w:rsidRPr="005751A4">
        <w:rPr>
          <w:rFonts w:ascii="Times New Roman" w:hAnsi="Times New Roman" w:cs="Times New Roman"/>
          <w:bCs/>
          <w:color w:val="000000"/>
        </w:rPr>
        <w:t>р</w:t>
      </w:r>
      <w:r w:rsidR="001F3F67" w:rsidRPr="005751A4">
        <w:rPr>
          <w:rFonts w:ascii="Times New Roman" w:hAnsi="Times New Roman" w:cs="Times New Roman"/>
          <w:bCs/>
          <w:color w:val="000000"/>
          <w:spacing w:val="-7"/>
        </w:rPr>
        <w:t xml:space="preserve"> </w:t>
      </w:r>
      <w:r w:rsidR="0033624A" w:rsidRPr="005751A4">
        <w:rPr>
          <w:rFonts w:ascii="Times New Roman" w:hAnsi="Times New Roman" w:cs="Times New Roman"/>
          <w:bCs/>
          <w:color w:val="000000"/>
          <w:spacing w:val="1"/>
        </w:rPr>
        <w:t>направления</w:t>
      </w:r>
    </w:p>
    <w:p w:rsidR="001F3F67" w:rsidRPr="005751A4" w:rsidRDefault="001F3F67" w:rsidP="00EA6E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5751A4">
        <w:rPr>
          <w:rFonts w:ascii="Times New Roman" w:hAnsi="Times New Roman" w:cs="Times New Roman"/>
          <w:color w:val="000000"/>
          <w:spacing w:val="-2"/>
        </w:rPr>
        <w:t>Ш</w:t>
      </w:r>
      <w:r w:rsidRPr="005751A4">
        <w:rPr>
          <w:rFonts w:ascii="Times New Roman" w:hAnsi="Times New Roman" w:cs="Times New Roman"/>
          <w:color w:val="000000"/>
        </w:rPr>
        <w:t>и</w:t>
      </w:r>
      <w:r w:rsidRPr="005751A4">
        <w:rPr>
          <w:rFonts w:ascii="Times New Roman" w:hAnsi="Times New Roman" w:cs="Times New Roman"/>
          <w:color w:val="000000"/>
          <w:spacing w:val="2"/>
        </w:rPr>
        <w:t>ф</w:t>
      </w:r>
      <w:r w:rsidRPr="005751A4">
        <w:rPr>
          <w:rFonts w:ascii="Times New Roman" w:hAnsi="Times New Roman" w:cs="Times New Roman"/>
          <w:color w:val="000000"/>
        </w:rPr>
        <w:t>р</w:t>
      </w:r>
      <w:r w:rsidRPr="005751A4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EA6E8C" w:rsidRPr="005751A4">
        <w:rPr>
          <w:rFonts w:ascii="Times New Roman" w:hAnsi="Times New Roman" w:cs="Times New Roman"/>
          <w:bCs/>
          <w:color w:val="000000"/>
          <w:spacing w:val="1"/>
        </w:rPr>
        <w:t>направления</w:t>
      </w:r>
      <w:r w:rsidR="00326AA4" w:rsidRPr="005751A4">
        <w:rPr>
          <w:rFonts w:ascii="Times New Roman" w:hAnsi="Times New Roman" w:cs="Times New Roman"/>
          <w:bCs/>
          <w:spacing w:val="1"/>
        </w:rPr>
        <w:t xml:space="preserve"> 45.06.01 «Языкознание и литературоведение»</w:t>
      </w:r>
      <w:r w:rsidR="00326AA4" w:rsidRPr="005751A4">
        <w:rPr>
          <w:rFonts w:ascii="Times New Roman" w:hAnsi="Times New Roman" w:cs="Times New Roman"/>
          <w:b/>
          <w:bCs/>
          <w:spacing w:val="1"/>
        </w:rPr>
        <w:t xml:space="preserve"> </w:t>
      </w:r>
    </w:p>
    <w:p w:rsidR="00EA6E8C" w:rsidRPr="005751A4" w:rsidRDefault="001F3F67" w:rsidP="00EA6E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5751A4">
        <w:rPr>
          <w:rFonts w:ascii="Times New Roman" w:hAnsi="Times New Roman" w:cs="Times New Roman"/>
          <w:color w:val="000000"/>
          <w:spacing w:val="2"/>
        </w:rPr>
        <w:t>Д</w:t>
      </w:r>
      <w:r w:rsidRPr="005751A4">
        <w:rPr>
          <w:rFonts w:ascii="Times New Roman" w:hAnsi="Times New Roman" w:cs="Times New Roman"/>
          <w:color w:val="000000"/>
          <w:spacing w:val="1"/>
        </w:rPr>
        <w:t>а</w:t>
      </w:r>
      <w:r w:rsidRPr="005751A4">
        <w:rPr>
          <w:rFonts w:ascii="Times New Roman" w:hAnsi="Times New Roman" w:cs="Times New Roman"/>
          <w:color w:val="000000"/>
        </w:rPr>
        <w:t>нный</w:t>
      </w:r>
      <w:r w:rsidRPr="005751A4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2"/>
        </w:rPr>
        <w:t>ш</w:t>
      </w:r>
      <w:r w:rsidRPr="005751A4">
        <w:rPr>
          <w:rFonts w:ascii="Times New Roman" w:hAnsi="Times New Roman" w:cs="Times New Roman"/>
          <w:color w:val="000000"/>
        </w:rPr>
        <w:t>и</w:t>
      </w:r>
      <w:r w:rsidRPr="005751A4">
        <w:rPr>
          <w:rFonts w:ascii="Times New Roman" w:hAnsi="Times New Roman" w:cs="Times New Roman"/>
          <w:color w:val="000000"/>
          <w:spacing w:val="2"/>
        </w:rPr>
        <w:t>ф</w:t>
      </w:r>
      <w:r w:rsidRPr="005751A4">
        <w:rPr>
          <w:rFonts w:ascii="Times New Roman" w:hAnsi="Times New Roman" w:cs="Times New Roman"/>
          <w:color w:val="000000"/>
        </w:rPr>
        <w:t>р</w:t>
      </w:r>
      <w:r w:rsidRPr="005751A4">
        <w:rPr>
          <w:rFonts w:ascii="Times New Roman" w:hAnsi="Times New Roman" w:cs="Times New Roman"/>
          <w:color w:val="000000"/>
          <w:spacing w:val="9"/>
        </w:rPr>
        <w:t xml:space="preserve"> </w:t>
      </w:r>
      <w:r w:rsidR="00EA6E8C" w:rsidRPr="005751A4">
        <w:rPr>
          <w:rFonts w:ascii="Times New Roman" w:hAnsi="Times New Roman" w:cs="Times New Roman"/>
          <w:bCs/>
          <w:color w:val="000000"/>
          <w:spacing w:val="1"/>
        </w:rPr>
        <w:t>направления</w:t>
      </w:r>
      <w:r w:rsidR="00EA6E8C" w:rsidRPr="005751A4">
        <w:rPr>
          <w:rFonts w:ascii="Times New Roman" w:hAnsi="Times New Roman" w:cs="Times New Roman"/>
          <w:color w:val="000000"/>
        </w:rPr>
        <w:t xml:space="preserve"> </w:t>
      </w:r>
      <w:r w:rsidR="00326AA4" w:rsidRPr="005751A4">
        <w:rPr>
          <w:rFonts w:ascii="Times New Roman" w:hAnsi="Times New Roman" w:cs="Times New Roman"/>
          <w:color w:val="000000"/>
          <w:spacing w:val="9"/>
        </w:rPr>
        <w:t xml:space="preserve">45.06.01 </w:t>
      </w:r>
      <w:r w:rsidRPr="005751A4">
        <w:rPr>
          <w:rFonts w:ascii="Times New Roman" w:hAnsi="Times New Roman" w:cs="Times New Roman"/>
          <w:color w:val="000000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5"/>
        </w:rPr>
        <w:t>у</w:t>
      </w:r>
      <w:r w:rsidRPr="005751A4">
        <w:rPr>
          <w:rFonts w:ascii="Times New Roman" w:hAnsi="Times New Roman" w:cs="Times New Roman"/>
          <w:color w:val="000000"/>
          <w:spacing w:val="1"/>
        </w:rPr>
        <w:t>с</w:t>
      </w:r>
      <w:r w:rsidRPr="005751A4">
        <w:rPr>
          <w:rFonts w:ascii="Times New Roman" w:hAnsi="Times New Roman" w:cs="Times New Roman"/>
          <w:color w:val="000000"/>
          <w:spacing w:val="-2"/>
        </w:rPr>
        <w:t>т</w:t>
      </w:r>
      <w:r w:rsidRPr="005751A4">
        <w:rPr>
          <w:rFonts w:ascii="Times New Roman" w:hAnsi="Times New Roman" w:cs="Times New Roman"/>
          <w:color w:val="000000"/>
          <w:spacing w:val="1"/>
        </w:rPr>
        <w:t>а</w:t>
      </w:r>
      <w:r w:rsidRPr="005751A4">
        <w:rPr>
          <w:rFonts w:ascii="Times New Roman" w:hAnsi="Times New Roman" w:cs="Times New Roman"/>
          <w:color w:val="000000"/>
        </w:rPr>
        <w:t>но</w:t>
      </w:r>
      <w:r w:rsidRPr="005751A4">
        <w:rPr>
          <w:rFonts w:ascii="Times New Roman" w:hAnsi="Times New Roman" w:cs="Times New Roman"/>
          <w:color w:val="000000"/>
          <w:spacing w:val="-2"/>
        </w:rPr>
        <w:t>в</w:t>
      </w:r>
      <w:r w:rsidRPr="005751A4">
        <w:rPr>
          <w:rFonts w:ascii="Times New Roman" w:hAnsi="Times New Roman" w:cs="Times New Roman"/>
          <w:color w:val="000000"/>
        </w:rPr>
        <w:t>л</w:t>
      </w:r>
      <w:r w:rsidRPr="005751A4">
        <w:rPr>
          <w:rFonts w:ascii="Times New Roman" w:hAnsi="Times New Roman" w:cs="Times New Roman"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color w:val="000000"/>
        </w:rPr>
        <w:t>н</w:t>
      </w:r>
      <w:r w:rsidRPr="005751A4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4"/>
        </w:rPr>
        <w:t>Н</w:t>
      </w:r>
      <w:r w:rsidRPr="005751A4">
        <w:rPr>
          <w:rFonts w:ascii="Times New Roman" w:hAnsi="Times New Roman" w:cs="Times New Roman"/>
          <w:color w:val="000000"/>
        </w:rPr>
        <w:t>о</w:t>
      </w:r>
      <w:r w:rsidRPr="005751A4">
        <w:rPr>
          <w:rFonts w:ascii="Times New Roman" w:hAnsi="Times New Roman" w:cs="Times New Roman"/>
          <w:color w:val="000000"/>
          <w:spacing w:val="1"/>
        </w:rPr>
        <w:t>ме</w:t>
      </w:r>
      <w:r w:rsidRPr="005751A4">
        <w:rPr>
          <w:rFonts w:ascii="Times New Roman" w:hAnsi="Times New Roman" w:cs="Times New Roman"/>
          <w:color w:val="000000"/>
        </w:rPr>
        <w:t>н</w:t>
      </w:r>
      <w:r w:rsidRPr="005751A4">
        <w:rPr>
          <w:rFonts w:ascii="Times New Roman" w:hAnsi="Times New Roman" w:cs="Times New Roman"/>
          <w:color w:val="000000"/>
          <w:spacing w:val="-1"/>
        </w:rPr>
        <w:t>к</w:t>
      </w:r>
      <w:r w:rsidRPr="005751A4">
        <w:rPr>
          <w:rFonts w:ascii="Times New Roman" w:hAnsi="Times New Roman" w:cs="Times New Roman"/>
          <w:color w:val="000000"/>
        </w:rPr>
        <w:t>л</w:t>
      </w:r>
      <w:r w:rsidRPr="005751A4">
        <w:rPr>
          <w:rFonts w:ascii="Times New Roman" w:hAnsi="Times New Roman" w:cs="Times New Roman"/>
          <w:color w:val="000000"/>
          <w:spacing w:val="1"/>
        </w:rPr>
        <w:t>а</w:t>
      </w:r>
      <w:r w:rsidRPr="005751A4">
        <w:rPr>
          <w:rFonts w:ascii="Times New Roman" w:hAnsi="Times New Roman" w:cs="Times New Roman"/>
          <w:color w:val="000000"/>
          <w:spacing w:val="-2"/>
        </w:rPr>
        <w:t>т</w:t>
      </w:r>
      <w:r w:rsidRPr="005751A4">
        <w:rPr>
          <w:rFonts w:ascii="Times New Roman" w:hAnsi="Times New Roman" w:cs="Times New Roman"/>
          <w:color w:val="000000"/>
          <w:spacing w:val="-5"/>
        </w:rPr>
        <w:t>у</w:t>
      </w:r>
      <w:r w:rsidRPr="005751A4">
        <w:rPr>
          <w:rFonts w:ascii="Times New Roman" w:hAnsi="Times New Roman" w:cs="Times New Roman"/>
          <w:color w:val="000000"/>
        </w:rPr>
        <w:t>рой</w:t>
      </w:r>
      <w:r w:rsidRPr="005751A4">
        <w:rPr>
          <w:rFonts w:ascii="Times New Roman" w:hAnsi="Times New Roman" w:cs="Times New Roman"/>
          <w:color w:val="000000"/>
          <w:spacing w:val="50"/>
        </w:rPr>
        <w:t xml:space="preserve"> </w:t>
      </w:r>
      <w:r w:rsidR="00EA6E8C" w:rsidRPr="005751A4">
        <w:rPr>
          <w:rFonts w:ascii="Times New Roman" w:hAnsi="Times New Roman" w:cs="Times New Roman"/>
          <w:color w:val="000000"/>
          <w:spacing w:val="1"/>
        </w:rPr>
        <w:t>специальностей нау</w:t>
      </w:r>
      <w:r w:rsidR="00EA6E8C" w:rsidRPr="005751A4">
        <w:rPr>
          <w:rFonts w:ascii="Times New Roman" w:hAnsi="Times New Roman" w:cs="Times New Roman"/>
          <w:color w:val="000000"/>
          <w:spacing w:val="1"/>
        </w:rPr>
        <w:t>ч</w:t>
      </w:r>
      <w:r w:rsidR="00EA6E8C" w:rsidRPr="005751A4">
        <w:rPr>
          <w:rFonts w:ascii="Times New Roman" w:hAnsi="Times New Roman" w:cs="Times New Roman"/>
          <w:color w:val="000000"/>
          <w:spacing w:val="1"/>
        </w:rPr>
        <w:t>ных работников направлений подготовки научно-педагогических кадров в аспирантуре (адъюн</w:t>
      </w:r>
      <w:r w:rsidR="00EA6E8C" w:rsidRPr="005751A4">
        <w:rPr>
          <w:rFonts w:ascii="Times New Roman" w:hAnsi="Times New Roman" w:cs="Times New Roman"/>
          <w:color w:val="000000"/>
          <w:spacing w:val="1"/>
        </w:rPr>
        <w:t>к</w:t>
      </w:r>
      <w:r w:rsidR="00EA6E8C" w:rsidRPr="005751A4">
        <w:rPr>
          <w:rFonts w:ascii="Times New Roman" w:hAnsi="Times New Roman" w:cs="Times New Roman"/>
          <w:color w:val="000000"/>
          <w:spacing w:val="1"/>
        </w:rPr>
        <w:t>туре)</w:t>
      </w:r>
      <w:r w:rsidRPr="005751A4">
        <w:rPr>
          <w:rFonts w:ascii="Times New Roman" w:hAnsi="Times New Roman" w:cs="Times New Roman"/>
          <w:color w:val="000000"/>
        </w:rPr>
        <w:t xml:space="preserve">, </w:t>
      </w:r>
      <w:r w:rsidRPr="005751A4">
        <w:rPr>
          <w:rFonts w:ascii="Times New Roman" w:hAnsi="Times New Roman" w:cs="Times New Roman"/>
          <w:color w:val="000000"/>
          <w:spacing w:val="-5"/>
        </w:rPr>
        <w:t>у</w:t>
      </w:r>
      <w:r w:rsidRPr="005751A4">
        <w:rPr>
          <w:rFonts w:ascii="Times New Roman" w:hAnsi="Times New Roman" w:cs="Times New Roman"/>
          <w:color w:val="000000"/>
          <w:spacing w:val="-2"/>
        </w:rPr>
        <w:t>тв</w:t>
      </w:r>
      <w:r w:rsidRPr="005751A4">
        <w:rPr>
          <w:rFonts w:ascii="Times New Roman" w:hAnsi="Times New Roman" w:cs="Times New Roman"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color w:val="000000"/>
        </w:rPr>
        <w:t>рж</w:t>
      </w:r>
      <w:r w:rsidRPr="005751A4">
        <w:rPr>
          <w:rFonts w:ascii="Times New Roman" w:hAnsi="Times New Roman" w:cs="Times New Roman"/>
          <w:color w:val="000000"/>
          <w:spacing w:val="2"/>
        </w:rPr>
        <w:t>д</w:t>
      </w:r>
      <w:r w:rsidRPr="005751A4">
        <w:rPr>
          <w:rFonts w:ascii="Times New Roman" w:hAnsi="Times New Roman" w:cs="Times New Roman"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color w:val="000000"/>
        </w:rPr>
        <w:t>нной при</w:t>
      </w:r>
      <w:r w:rsidRPr="005751A4">
        <w:rPr>
          <w:rFonts w:ascii="Times New Roman" w:hAnsi="Times New Roman" w:cs="Times New Roman"/>
          <w:color w:val="000000"/>
          <w:spacing w:val="-1"/>
        </w:rPr>
        <w:t>к</w:t>
      </w:r>
      <w:r w:rsidRPr="005751A4">
        <w:rPr>
          <w:rFonts w:ascii="Times New Roman" w:hAnsi="Times New Roman" w:cs="Times New Roman"/>
          <w:color w:val="000000"/>
          <w:spacing w:val="1"/>
        </w:rPr>
        <w:t>а</w:t>
      </w:r>
      <w:r w:rsidRPr="005751A4">
        <w:rPr>
          <w:rFonts w:ascii="Times New Roman" w:hAnsi="Times New Roman" w:cs="Times New Roman"/>
          <w:color w:val="000000"/>
        </w:rPr>
        <w:t xml:space="preserve">зом </w:t>
      </w:r>
      <w:r w:rsidRPr="005751A4">
        <w:rPr>
          <w:rFonts w:ascii="Times New Roman" w:hAnsi="Times New Roman" w:cs="Times New Roman"/>
          <w:color w:val="000000"/>
          <w:spacing w:val="2"/>
        </w:rPr>
        <w:t>М</w:t>
      </w:r>
      <w:r w:rsidRPr="005751A4">
        <w:rPr>
          <w:rFonts w:ascii="Times New Roman" w:hAnsi="Times New Roman" w:cs="Times New Roman"/>
          <w:color w:val="000000"/>
        </w:rPr>
        <w:t xml:space="preserve">инобрнауки России </w:t>
      </w:r>
      <w:r w:rsidR="00EA6E8C" w:rsidRPr="005751A4">
        <w:rPr>
          <w:rFonts w:ascii="Times New Roman" w:hAnsi="Times New Roman" w:cs="Times New Roman"/>
          <w:color w:val="000000"/>
        </w:rPr>
        <w:t>от 23 сентября 2013 г. № 836 (Собрание зак</w:t>
      </w:r>
      <w:r w:rsidR="00EA6E8C" w:rsidRPr="005751A4">
        <w:rPr>
          <w:rFonts w:ascii="Times New Roman" w:hAnsi="Times New Roman" w:cs="Times New Roman"/>
          <w:color w:val="000000"/>
        </w:rPr>
        <w:t>о</w:t>
      </w:r>
      <w:r w:rsidR="00EA6E8C" w:rsidRPr="005751A4">
        <w:rPr>
          <w:rFonts w:ascii="Times New Roman" w:hAnsi="Times New Roman" w:cs="Times New Roman"/>
          <w:color w:val="000000"/>
        </w:rPr>
        <w:t>нодательства Российской Федерации, 2013, № 40, ст. 5072).</w:t>
      </w:r>
    </w:p>
    <w:p w:rsidR="001F3F67" w:rsidRPr="005751A4" w:rsidRDefault="00C65AC6" w:rsidP="001F3F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position w:val="-1"/>
        </w:rPr>
      </w:pPr>
      <w:r w:rsidRPr="005751A4">
        <w:rPr>
          <w:rFonts w:ascii="Times New Roman" w:hAnsi="Times New Roman" w:cs="Times New Roman"/>
          <w:bCs/>
          <w:color w:val="000000"/>
          <w:position w:val="-1"/>
        </w:rPr>
        <w:t>1.4</w:t>
      </w:r>
      <w:r w:rsidR="001F3F67" w:rsidRPr="005751A4">
        <w:rPr>
          <w:rFonts w:ascii="Times New Roman" w:hAnsi="Times New Roman" w:cs="Times New Roman"/>
          <w:bCs/>
          <w:color w:val="000000"/>
          <w:spacing w:val="2"/>
          <w:position w:val="-1"/>
        </w:rPr>
        <w:t>.</w:t>
      </w:r>
      <w:r w:rsidR="001F3F67" w:rsidRPr="005751A4">
        <w:rPr>
          <w:rFonts w:ascii="Times New Roman" w:hAnsi="Times New Roman" w:cs="Times New Roman"/>
          <w:bCs/>
          <w:color w:val="000000"/>
          <w:position w:val="-1"/>
        </w:rPr>
        <w:t xml:space="preserve">2. </w:t>
      </w:r>
      <w:r w:rsidR="001F3F67" w:rsidRPr="005751A4">
        <w:rPr>
          <w:rFonts w:ascii="Times New Roman" w:hAnsi="Times New Roman" w:cs="Times New Roman"/>
          <w:bCs/>
          <w:color w:val="000000"/>
          <w:spacing w:val="-4"/>
          <w:position w:val="-1"/>
        </w:rPr>
        <w:t>Ф</w:t>
      </w:r>
      <w:r w:rsidR="001F3F67" w:rsidRPr="005751A4">
        <w:rPr>
          <w:rFonts w:ascii="Times New Roman" w:hAnsi="Times New Roman" w:cs="Times New Roman"/>
          <w:bCs/>
          <w:color w:val="000000"/>
          <w:spacing w:val="-5"/>
          <w:position w:val="-1"/>
        </w:rPr>
        <w:t>о</w:t>
      </w:r>
      <w:r w:rsidR="001F3F67" w:rsidRPr="005751A4">
        <w:rPr>
          <w:rFonts w:ascii="Times New Roman" w:hAnsi="Times New Roman" w:cs="Times New Roman"/>
          <w:bCs/>
          <w:color w:val="000000"/>
          <w:spacing w:val="-1"/>
          <w:position w:val="-1"/>
        </w:rPr>
        <w:t>р</w:t>
      </w:r>
      <w:r w:rsidR="001F3F67" w:rsidRPr="005751A4">
        <w:rPr>
          <w:rFonts w:ascii="Times New Roman" w:hAnsi="Times New Roman" w:cs="Times New Roman"/>
          <w:bCs/>
          <w:color w:val="000000"/>
          <w:spacing w:val="2"/>
          <w:position w:val="-1"/>
        </w:rPr>
        <w:t>м</w:t>
      </w:r>
      <w:r w:rsidR="001F3F67" w:rsidRPr="005751A4">
        <w:rPr>
          <w:rFonts w:ascii="Times New Roman" w:hAnsi="Times New Roman" w:cs="Times New Roman"/>
          <w:bCs/>
          <w:color w:val="000000"/>
          <w:position w:val="-1"/>
        </w:rPr>
        <w:t>у</w:t>
      </w:r>
      <w:r w:rsidR="001F3F67" w:rsidRPr="005751A4">
        <w:rPr>
          <w:rFonts w:ascii="Times New Roman" w:hAnsi="Times New Roman" w:cs="Times New Roman"/>
          <w:bCs/>
          <w:color w:val="000000"/>
          <w:spacing w:val="2"/>
          <w:position w:val="-1"/>
        </w:rPr>
        <w:t>л</w:t>
      </w:r>
      <w:r w:rsidR="001F3F67" w:rsidRPr="005751A4">
        <w:rPr>
          <w:rFonts w:ascii="Times New Roman" w:hAnsi="Times New Roman" w:cs="Times New Roman"/>
          <w:bCs/>
          <w:color w:val="000000"/>
          <w:position w:val="-1"/>
        </w:rPr>
        <w:t>а</w:t>
      </w:r>
      <w:r w:rsidR="001F3F67" w:rsidRPr="005751A4">
        <w:rPr>
          <w:rFonts w:ascii="Times New Roman" w:hAnsi="Times New Roman" w:cs="Times New Roman"/>
          <w:bCs/>
          <w:color w:val="000000"/>
          <w:spacing w:val="-10"/>
          <w:position w:val="-1"/>
        </w:rPr>
        <w:t xml:space="preserve"> </w:t>
      </w:r>
      <w:r w:rsidR="00326AA4" w:rsidRPr="005751A4">
        <w:rPr>
          <w:rFonts w:ascii="Times New Roman" w:hAnsi="Times New Roman" w:cs="Times New Roman"/>
          <w:bCs/>
          <w:color w:val="000000"/>
          <w:spacing w:val="1"/>
          <w:position w:val="-1"/>
        </w:rPr>
        <w:t>направления</w:t>
      </w:r>
    </w:p>
    <w:p w:rsidR="001F3F67" w:rsidRPr="00CD752E" w:rsidRDefault="001F3F67" w:rsidP="00CD75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5751A4">
        <w:rPr>
          <w:rFonts w:ascii="Times New Roman" w:hAnsi="Times New Roman" w:cs="Times New Roman"/>
        </w:rPr>
        <w:t xml:space="preserve">Содержанием </w:t>
      </w:r>
      <w:r w:rsidR="0027511D" w:rsidRPr="005751A4">
        <w:rPr>
          <w:rFonts w:ascii="Times New Roman" w:hAnsi="Times New Roman" w:cs="Times New Roman"/>
        </w:rPr>
        <w:t>н</w:t>
      </w:r>
      <w:r w:rsidR="00326AA4" w:rsidRPr="005751A4">
        <w:rPr>
          <w:rFonts w:ascii="Times New Roman" w:hAnsi="Times New Roman" w:cs="Times New Roman"/>
        </w:rPr>
        <w:t xml:space="preserve">аправления 45.06.01 </w:t>
      </w:r>
      <w:r w:rsidR="00326AA4" w:rsidRPr="005751A4">
        <w:rPr>
          <w:rFonts w:ascii="Times New Roman" w:hAnsi="Times New Roman" w:cs="Times New Roman"/>
          <w:bCs/>
          <w:spacing w:val="1"/>
        </w:rPr>
        <w:t>«Языкознание и литературоведение»</w:t>
      </w:r>
      <w:r w:rsidRPr="005751A4">
        <w:rPr>
          <w:rFonts w:ascii="Times New Roman" w:hAnsi="Times New Roman" w:cs="Times New Roman"/>
        </w:rPr>
        <w:t xml:space="preserve"> является разр</w:t>
      </w:r>
      <w:r w:rsidRPr="005751A4">
        <w:rPr>
          <w:rFonts w:ascii="Times New Roman" w:hAnsi="Times New Roman" w:cs="Times New Roman"/>
        </w:rPr>
        <w:t>а</w:t>
      </w:r>
      <w:r w:rsidRPr="005751A4">
        <w:rPr>
          <w:rFonts w:ascii="Times New Roman" w:hAnsi="Times New Roman" w:cs="Times New Roman"/>
        </w:rPr>
        <w:t>ботка проблем теории современного русского языка как закономерного этапа исторического ра</w:t>
      </w:r>
      <w:r w:rsidRPr="005751A4">
        <w:rPr>
          <w:rFonts w:ascii="Times New Roman" w:hAnsi="Times New Roman" w:cs="Times New Roman"/>
        </w:rPr>
        <w:t>з</w:t>
      </w:r>
      <w:r w:rsidRPr="005751A4">
        <w:rPr>
          <w:rFonts w:ascii="Times New Roman" w:hAnsi="Times New Roman" w:cs="Times New Roman"/>
        </w:rPr>
        <w:t>вития науки о русском языке, систематизации представления о научной грамматике русского яз</w:t>
      </w:r>
      <w:r w:rsidRPr="005751A4">
        <w:rPr>
          <w:rFonts w:ascii="Times New Roman" w:hAnsi="Times New Roman" w:cs="Times New Roman"/>
        </w:rPr>
        <w:t>ы</w:t>
      </w:r>
      <w:r w:rsidRPr="005751A4">
        <w:rPr>
          <w:rFonts w:ascii="Times New Roman" w:hAnsi="Times New Roman" w:cs="Times New Roman"/>
        </w:rPr>
        <w:t xml:space="preserve">ка и его истории. Специфика </w:t>
      </w:r>
      <w:r w:rsidR="0033624A" w:rsidRPr="005751A4">
        <w:rPr>
          <w:rFonts w:ascii="Times New Roman" w:hAnsi="Times New Roman" w:cs="Times New Roman"/>
        </w:rPr>
        <w:t>этого направления</w:t>
      </w:r>
      <w:r w:rsidRPr="005751A4">
        <w:rPr>
          <w:rFonts w:ascii="Times New Roman" w:hAnsi="Times New Roman" w:cs="Times New Roman"/>
        </w:rPr>
        <w:t xml:space="preserve"> состоит в том, что она строится как естественное продолжение теории языка, а именно как демонстрация возможностей общей лингвистической теории в ее приложении к конкретному материалу русского языка. Это позволяет, с одной стор</w:t>
      </w:r>
      <w:r w:rsidRPr="005751A4">
        <w:rPr>
          <w:rFonts w:ascii="Times New Roman" w:hAnsi="Times New Roman" w:cs="Times New Roman"/>
        </w:rPr>
        <w:t>о</w:t>
      </w:r>
      <w:r w:rsidRPr="005751A4">
        <w:rPr>
          <w:rFonts w:ascii="Times New Roman" w:hAnsi="Times New Roman" w:cs="Times New Roman"/>
        </w:rPr>
        <w:t>ны, наполнить эмпирическим содержанием общелингвистические знания и, с другой стороны, прививать взгляд на русский язык как на реализацию универсальных и вариативных принципов организации языковой структуры. Закономерным этапом исторического развития русского языка является современный русский язык. Хронологические рамки понятия «современный русский язык» предопределяют реализацию понятия «современный русский литературный язык» – язык русского народа, государственный язык Российской Федерации, язык межнационального общ</w:t>
      </w:r>
      <w:r w:rsidRPr="005751A4">
        <w:rPr>
          <w:rFonts w:ascii="Times New Roman" w:hAnsi="Times New Roman" w:cs="Times New Roman"/>
        </w:rPr>
        <w:t>е</w:t>
      </w:r>
      <w:r w:rsidRPr="005751A4">
        <w:rPr>
          <w:rFonts w:ascii="Times New Roman" w:hAnsi="Times New Roman" w:cs="Times New Roman"/>
        </w:rPr>
        <w:t>ния. Русский литературный язык – нормированная и кодифицированная форма существования русского языка с его функционально-коммуникативными разновидностями. Типологические ос</w:t>
      </w:r>
      <w:r w:rsidRPr="005751A4">
        <w:rPr>
          <w:rFonts w:ascii="Times New Roman" w:hAnsi="Times New Roman" w:cs="Times New Roman"/>
        </w:rPr>
        <w:t>о</w:t>
      </w:r>
      <w:r w:rsidRPr="005751A4">
        <w:rPr>
          <w:rFonts w:ascii="Times New Roman" w:hAnsi="Times New Roman" w:cs="Times New Roman"/>
        </w:rPr>
        <w:t>бенности современного русского литературного языка как языка синтетико – аналитического типа характеризуются также проявлением тенденций к аналитизму в русском языке. Слово и текст в</w:t>
      </w:r>
      <w:r w:rsidRPr="005751A4">
        <w:rPr>
          <w:rFonts w:ascii="Times New Roman" w:hAnsi="Times New Roman" w:cs="Times New Roman"/>
        </w:rPr>
        <w:t>ы</w:t>
      </w:r>
      <w:r w:rsidRPr="005751A4">
        <w:rPr>
          <w:rFonts w:ascii="Times New Roman" w:hAnsi="Times New Roman" w:cs="Times New Roman"/>
        </w:rPr>
        <w:t>ступают как ключевые понятия, используемые при изучении устройства и функционирования с</w:t>
      </w:r>
      <w:r w:rsidRPr="005751A4">
        <w:rPr>
          <w:rFonts w:ascii="Times New Roman" w:hAnsi="Times New Roman" w:cs="Times New Roman"/>
        </w:rPr>
        <w:t>о</w:t>
      </w:r>
      <w:r w:rsidRPr="005751A4">
        <w:rPr>
          <w:rFonts w:ascii="Times New Roman" w:hAnsi="Times New Roman" w:cs="Times New Roman"/>
        </w:rPr>
        <w:t>временного русского языка. Словарь и грамматика – два способа представления языковой сист</w:t>
      </w:r>
      <w:r w:rsidRPr="005751A4">
        <w:rPr>
          <w:rFonts w:ascii="Times New Roman" w:hAnsi="Times New Roman" w:cs="Times New Roman"/>
        </w:rPr>
        <w:t>е</w:t>
      </w:r>
      <w:r w:rsidRPr="005751A4">
        <w:rPr>
          <w:rFonts w:ascii="Times New Roman" w:hAnsi="Times New Roman" w:cs="Times New Roman"/>
        </w:rPr>
        <w:t>мы. Языковая система определяется как языковая компетенция носителя языка и как лингвистич</w:t>
      </w:r>
      <w:r w:rsidRPr="005751A4">
        <w:rPr>
          <w:rFonts w:ascii="Times New Roman" w:hAnsi="Times New Roman" w:cs="Times New Roman"/>
        </w:rPr>
        <w:t>е</w:t>
      </w:r>
      <w:r w:rsidRPr="005751A4">
        <w:rPr>
          <w:rFonts w:ascii="Times New Roman" w:hAnsi="Times New Roman" w:cs="Times New Roman"/>
        </w:rPr>
        <w:t>ская модель. Современные принципы изучения языка – интегральность, антропоцентричность, текстоцентричность, коммуникативность, функциональность. Лингвистические дисциплины, из</w:t>
      </w:r>
      <w:r w:rsidRPr="005751A4">
        <w:rPr>
          <w:rFonts w:ascii="Times New Roman" w:hAnsi="Times New Roman" w:cs="Times New Roman"/>
        </w:rPr>
        <w:t>у</w:t>
      </w:r>
      <w:r w:rsidRPr="005751A4">
        <w:rPr>
          <w:rFonts w:ascii="Times New Roman" w:hAnsi="Times New Roman" w:cs="Times New Roman"/>
        </w:rPr>
        <w:t>чающие различные уровни системы русского языка: фонетика, лексикология, морфемика и мо</w:t>
      </w:r>
      <w:r w:rsidRPr="005751A4">
        <w:rPr>
          <w:rFonts w:ascii="Times New Roman" w:hAnsi="Times New Roman" w:cs="Times New Roman"/>
        </w:rPr>
        <w:t>р</w:t>
      </w:r>
      <w:r w:rsidRPr="005751A4">
        <w:rPr>
          <w:rFonts w:ascii="Times New Roman" w:hAnsi="Times New Roman" w:cs="Times New Roman"/>
        </w:rPr>
        <w:t>фонология, словообразование, морфология, синтаксис, стилистика.</w:t>
      </w:r>
    </w:p>
    <w:p w:rsidR="001F3F67" w:rsidRPr="005751A4" w:rsidRDefault="00C65AC6" w:rsidP="001F3F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5751A4">
        <w:rPr>
          <w:rFonts w:ascii="Times New Roman" w:hAnsi="Times New Roman" w:cs="Times New Roman"/>
          <w:bCs/>
          <w:color w:val="000000"/>
        </w:rPr>
        <w:t>1.4</w:t>
      </w:r>
      <w:r w:rsidR="001F3F67" w:rsidRPr="005751A4">
        <w:rPr>
          <w:rFonts w:ascii="Times New Roman" w:hAnsi="Times New Roman" w:cs="Times New Roman"/>
          <w:bCs/>
          <w:color w:val="000000"/>
          <w:spacing w:val="2"/>
        </w:rPr>
        <w:t>.3</w:t>
      </w:r>
      <w:r w:rsidR="001F3F67" w:rsidRPr="005751A4">
        <w:rPr>
          <w:rFonts w:ascii="Times New Roman" w:hAnsi="Times New Roman" w:cs="Times New Roman"/>
          <w:bCs/>
          <w:color w:val="000000"/>
        </w:rPr>
        <w:t xml:space="preserve">. </w:t>
      </w:r>
      <w:r w:rsidR="001F3F67" w:rsidRPr="005751A4">
        <w:rPr>
          <w:rFonts w:ascii="Times New Roman" w:hAnsi="Times New Roman" w:cs="Times New Roman"/>
          <w:bCs/>
          <w:color w:val="000000"/>
          <w:spacing w:val="-1"/>
        </w:rPr>
        <w:t>О</w:t>
      </w:r>
      <w:r w:rsidR="001F3F67" w:rsidRPr="005751A4">
        <w:rPr>
          <w:rFonts w:ascii="Times New Roman" w:hAnsi="Times New Roman" w:cs="Times New Roman"/>
          <w:bCs/>
          <w:color w:val="000000"/>
        </w:rPr>
        <w:t>б</w:t>
      </w:r>
      <w:r w:rsidR="001F3F67" w:rsidRPr="005751A4">
        <w:rPr>
          <w:rFonts w:ascii="Times New Roman" w:hAnsi="Times New Roman" w:cs="Times New Roman"/>
          <w:bCs/>
          <w:color w:val="000000"/>
          <w:spacing w:val="2"/>
        </w:rPr>
        <w:t>л</w:t>
      </w:r>
      <w:r w:rsidR="001F3F67" w:rsidRPr="005751A4">
        <w:rPr>
          <w:rFonts w:ascii="Times New Roman" w:hAnsi="Times New Roman" w:cs="Times New Roman"/>
          <w:bCs/>
          <w:color w:val="000000"/>
        </w:rPr>
        <w:t>а</w:t>
      </w:r>
      <w:r w:rsidR="001F3F67" w:rsidRPr="005751A4">
        <w:rPr>
          <w:rFonts w:ascii="Times New Roman" w:hAnsi="Times New Roman" w:cs="Times New Roman"/>
          <w:bCs/>
          <w:color w:val="000000"/>
          <w:spacing w:val="1"/>
        </w:rPr>
        <w:t>с</w:t>
      </w:r>
      <w:r w:rsidR="001F3F67" w:rsidRPr="005751A4">
        <w:rPr>
          <w:rFonts w:ascii="Times New Roman" w:hAnsi="Times New Roman" w:cs="Times New Roman"/>
          <w:bCs/>
          <w:color w:val="000000"/>
          <w:spacing w:val="-2"/>
        </w:rPr>
        <w:t>т</w:t>
      </w:r>
      <w:r w:rsidR="001F3F67" w:rsidRPr="005751A4">
        <w:rPr>
          <w:rFonts w:ascii="Times New Roman" w:hAnsi="Times New Roman" w:cs="Times New Roman"/>
          <w:bCs/>
          <w:color w:val="000000"/>
        </w:rPr>
        <w:t>ь</w:t>
      </w:r>
      <w:r w:rsidR="001F3F67" w:rsidRPr="005751A4">
        <w:rPr>
          <w:rFonts w:ascii="Times New Roman" w:hAnsi="Times New Roman" w:cs="Times New Roman"/>
          <w:bCs/>
          <w:color w:val="000000"/>
          <w:spacing w:val="-12"/>
        </w:rPr>
        <w:t xml:space="preserve"> </w:t>
      </w:r>
      <w:r w:rsidR="001F3F67" w:rsidRPr="005751A4">
        <w:rPr>
          <w:rFonts w:ascii="Times New Roman" w:hAnsi="Times New Roman" w:cs="Times New Roman"/>
          <w:bCs/>
          <w:color w:val="000000"/>
          <w:spacing w:val="-2"/>
        </w:rPr>
        <w:t>и</w:t>
      </w:r>
      <w:r w:rsidR="001F3F67" w:rsidRPr="005751A4">
        <w:rPr>
          <w:rFonts w:ascii="Times New Roman" w:hAnsi="Times New Roman" w:cs="Times New Roman"/>
          <w:bCs/>
          <w:color w:val="000000"/>
          <w:spacing w:val="1"/>
        </w:rPr>
        <w:t>сс</w:t>
      </w:r>
      <w:r w:rsidR="001F3F67" w:rsidRPr="005751A4">
        <w:rPr>
          <w:rFonts w:ascii="Times New Roman" w:hAnsi="Times New Roman" w:cs="Times New Roman"/>
          <w:bCs/>
          <w:color w:val="000000"/>
          <w:spacing w:val="2"/>
        </w:rPr>
        <w:t>л</w:t>
      </w:r>
      <w:r w:rsidR="001F3F67" w:rsidRPr="005751A4">
        <w:rPr>
          <w:rFonts w:ascii="Times New Roman" w:hAnsi="Times New Roman" w:cs="Times New Roman"/>
          <w:bCs/>
          <w:color w:val="000000"/>
          <w:spacing w:val="1"/>
        </w:rPr>
        <w:t>е</w:t>
      </w:r>
      <w:r w:rsidR="001F3F67" w:rsidRPr="005751A4">
        <w:rPr>
          <w:rFonts w:ascii="Times New Roman" w:hAnsi="Times New Roman" w:cs="Times New Roman"/>
          <w:bCs/>
          <w:color w:val="000000"/>
          <w:spacing w:val="-2"/>
        </w:rPr>
        <w:t>д</w:t>
      </w:r>
      <w:r w:rsidR="001F3F67" w:rsidRPr="005751A4">
        <w:rPr>
          <w:rFonts w:ascii="Times New Roman" w:hAnsi="Times New Roman" w:cs="Times New Roman"/>
          <w:bCs/>
          <w:color w:val="000000"/>
          <w:spacing w:val="-5"/>
        </w:rPr>
        <w:t>о</w:t>
      </w:r>
      <w:r w:rsidR="001F3F67" w:rsidRPr="005751A4">
        <w:rPr>
          <w:rFonts w:ascii="Times New Roman" w:hAnsi="Times New Roman" w:cs="Times New Roman"/>
          <w:bCs/>
          <w:color w:val="000000"/>
          <w:spacing w:val="-2"/>
        </w:rPr>
        <w:t>в</w:t>
      </w:r>
      <w:r w:rsidR="001F3F67" w:rsidRPr="005751A4">
        <w:rPr>
          <w:rFonts w:ascii="Times New Roman" w:hAnsi="Times New Roman" w:cs="Times New Roman"/>
          <w:bCs/>
          <w:color w:val="000000"/>
        </w:rPr>
        <w:t>а</w:t>
      </w:r>
      <w:r w:rsidR="001F3F67" w:rsidRPr="005751A4">
        <w:rPr>
          <w:rFonts w:ascii="Times New Roman" w:hAnsi="Times New Roman" w:cs="Times New Roman"/>
          <w:bCs/>
          <w:color w:val="000000"/>
          <w:spacing w:val="-2"/>
        </w:rPr>
        <w:t>ний</w:t>
      </w:r>
    </w:p>
    <w:p w:rsidR="001F3F67" w:rsidRPr="005751A4" w:rsidRDefault="001F3F67" w:rsidP="001F3F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5751A4">
        <w:rPr>
          <w:rFonts w:ascii="Times New Roman" w:hAnsi="Times New Roman" w:cs="Times New Roman"/>
          <w:color w:val="000000"/>
          <w:spacing w:val="1"/>
        </w:rPr>
        <w:lastRenderedPageBreak/>
        <w:t>О</w:t>
      </w:r>
      <w:r w:rsidRPr="005751A4">
        <w:rPr>
          <w:rFonts w:ascii="Times New Roman" w:hAnsi="Times New Roman" w:cs="Times New Roman"/>
          <w:color w:val="000000"/>
          <w:spacing w:val="2"/>
        </w:rPr>
        <w:t>б</w:t>
      </w:r>
      <w:r w:rsidRPr="005751A4">
        <w:rPr>
          <w:rFonts w:ascii="Times New Roman" w:hAnsi="Times New Roman" w:cs="Times New Roman"/>
          <w:color w:val="000000"/>
        </w:rPr>
        <w:t>л</w:t>
      </w:r>
      <w:r w:rsidRPr="005751A4">
        <w:rPr>
          <w:rFonts w:ascii="Times New Roman" w:hAnsi="Times New Roman" w:cs="Times New Roman"/>
          <w:color w:val="000000"/>
          <w:spacing w:val="1"/>
        </w:rPr>
        <w:t>ас</w:t>
      </w:r>
      <w:r w:rsidRPr="005751A4">
        <w:rPr>
          <w:rFonts w:ascii="Times New Roman" w:hAnsi="Times New Roman" w:cs="Times New Roman"/>
          <w:color w:val="000000"/>
          <w:spacing w:val="-2"/>
        </w:rPr>
        <w:t>т</w:t>
      </w:r>
      <w:r w:rsidRPr="005751A4">
        <w:rPr>
          <w:rFonts w:ascii="Times New Roman" w:hAnsi="Times New Roman" w:cs="Times New Roman"/>
          <w:color w:val="000000"/>
        </w:rPr>
        <w:t>ь</w:t>
      </w:r>
      <w:r w:rsidRPr="005751A4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и</w:t>
      </w:r>
      <w:r w:rsidRPr="005751A4">
        <w:rPr>
          <w:rFonts w:ascii="Times New Roman" w:hAnsi="Times New Roman" w:cs="Times New Roman"/>
          <w:color w:val="000000"/>
          <w:spacing w:val="1"/>
        </w:rPr>
        <w:t>сс</w:t>
      </w:r>
      <w:r w:rsidRPr="005751A4">
        <w:rPr>
          <w:rFonts w:ascii="Times New Roman" w:hAnsi="Times New Roman" w:cs="Times New Roman"/>
          <w:color w:val="000000"/>
        </w:rPr>
        <w:t>л</w:t>
      </w:r>
      <w:r w:rsidRPr="005751A4">
        <w:rPr>
          <w:rFonts w:ascii="Times New Roman" w:hAnsi="Times New Roman" w:cs="Times New Roman"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color w:val="000000"/>
          <w:spacing w:val="2"/>
        </w:rPr>
        <w:t>д</w:t>
      </w:r>
      <w:r w:rsidRPr="005751A4">
        <w:rPr>
          <w:rFonts w:ascii="Times New Roman" w:hAnsi="Times New Roman" w:cs="Times New Roman"/>
          <w:color w:val="000000"/>
        </w:rPr>
        <w:t>о</w:t>
      </w:r>
      <w:r w:rsidRPr="005751A4">
        <w:rPr>
          <w:rFonts w:ascii="Times New Roman" w:hAnsi="Times New Roman" w:cs="Times New Roman"/>
          <w:color w:val="000000"/>
          <w:spacing w:val="-2"/>
        </w:rPr>
        <w:t>в</w:t>
      </w:r>
      <w:r w:rsidRPr="005751A4">
        <w:rPr>
          <w:rFonts w:ascii="Times New Roman" w:hAnsi="Times New Roman" w:cs="Times New Roman"/>
          <w:color w:val="000000"/>
          <w:spacing w:val="1"/>
        </w:rPr>
        <w:t>а</w:t>
      </w:r>
      <w:r w:rsidRPr="005751A4">
        <w:rPr>
          <w:rFonts w:ascii="Times New Roman" w:hAnsi="Times New Roman" w:cs="Times New Roman"/>
          <w:color w:val="000000"/>
        </w:rPr>
        <w:t>ний</w:t>
      </w:r>
      <w:r w:rsidRPr="005751A4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по</w:t>
      </w:r>
      <w:r w:rsidRPr="005751A4">
        <w:rPr>
          <w:rFonts w:ascii="Times New Roman" w:hAnsi="Times New Roman" w:cs="Times New Roman"/>
          <w:color w:val="000000"/>
          <w:spacing w:val="37"/>
        </w:rPr>
        <w:t xml:space="preserve"> </w:t>
      </w:r>
      <w:r w:rsidR="0027511D" w:rsidRPr="005751A4">
        <w:rPr>
          <w:rFonts w:ascii="Times New Roman" w:hAnsi="Times New Roman" w:cs="Times New Roman"/>
        </w:rPr>
        <w:t>направлению</w:t>
      </w:r>
      <w:r w:rsidR="00326AA4" w:rsidRPr="005751A4">
        <w:rPr>
          <w:rFonts w:ascii="Times New Roman" w:hAnsi="Times New Roman" w:cs="Times New Roman"/>
          <w:spacing w:val="37"/>
        </w:rPr>
        <w:t xml:space="preserve"> 45.06.01 </w:t>
      </w:r>
      <w:r w:rsidRPr="005751A4">
        <w:rPr>
          <w:rFonts w:ascii="Times New Roman" w:hAnsi="Times New Roman" w:cs="Times New Roman"/>
          <w:color w:val="000000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-2"/>
        </w:rPr>
        <w:t>в</w:t>
      </w:r>
      <w:r w:rsidRPr="005751A4">
        <w:rPr>
          <w:rFonts w:ascii="Times New Roman" w:hAnsi="Times New Roman" w:cs="Times New Roman"/>
          <w:color w:val="000000"/>
          <w:spacing w:val="-1"/>
        </w:rPr>
        <w:t>к</w:t>
      </w:r>
      <w:r w:rsidRPr="005751A4">
        <w:rPr>
          <w:rFonts w:ascii="Times New Roman" w:hAnsi="Times New Roman" w:cs="Times New Roman"/>
          <w:color w:val="000000"/>
        </w:rPr>
        <w:t>л</w:t>
      </w:r>
      <w:r w:rsidRPr="005751A4">
        <w:rPr>
          <w:rFonts w:ascii="Times New Roman" w:hAnsi="Times New Roman" w:cs="Times New Roman"/>
          <w:color w:val="000000"/>
          <w:spacing w:val="-2"/>
        </w:rPr>
        <w:t>ю</w:t>
      </w:r>
      <w:r w:rsidRPr="005751A4">
        <w:rPr>
          <w:rFonts w:ascii="Times New Roman" w:hAnsi="Times New Roman" w:cs="Times New Roman"/>
          <w:color w:val="000000"/>
          <w:spacing w:val="-1"/>
        </w:rPr>
        <w:t>ч</w:t>
      </w:r>
      <w:r w:rsidRPr="005751A4">
        <w:rPr>
          <w:rFonts w:ascii="Times New Roman" w:hAnsi="Times New Roman" w:cs="Times New Roman"/>
          <w:color w:val="000000"/>
          <w:spacing w:val="1"/>
        </w:rPr>
        <w:t>ае</w:t>
      </w:r>
      <w:r w:rsidRPr="005751A4">
        <w:rPr>
          <w:rFonts w:ascii="Times New Roman" w:hAnsi="Times New Roman" w:cs="Times New Roman"/>
          <w:color w:val="000000"/>
        </w:rPr>
        <w:t>т</w:t>
      </w:r>
      <w:r w:rsidRPr="005751A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5751A4">
        <w:rPr>
          <w:rFonts w:ascii="Times New Roman" w:hAnsi="Times New Roman" w:cs="Times New Roman"/>
          <w:color w:val="000000"/>
          <w:spacing w:val="1"/>
        </w:rPr>
        <w:t>с</w:t>
      </w:r>
      <w:r w:rsidRPr="005751A4">
        <w:rPr>
          <w:rFonts w:ascii="Times New Roman" w:hAnsi="Times New Roman" w:cs="Times New Roman"/>
          <w:color w:val="000000"/>
        </w:rPr>
        <w:t>л</w:t>
      </w:r>
      <w:r w:rsidRPr="005751A4">
        <w:rPr>
          <w:rFonts w:ascii="Times New Roman" w:hAnsi="Times New Roman" w:cs="Times New Roman"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color w:val="000000"/>
          <w:spacing w:val="2"/>
        </w:rPr>
        <w:t>д</w:t>
      </w:r>
      <w:r w:rsidRPr="005751A4">
        <w:rPr>
          <w:rFonts w:ascii="Times New Roman" w:hAnsi="Times New Roman" w:cs="Times New Roman"/>
          <w:color w:val="000000"/>
          <w:spacing w:val="-5"/>
        </w:rPr>
        <w:t>у</w:t>
      </w:r>
      <w:r w:rsidRPr="005751A4">
        <w:rPr>
          <w:rFonts w:ascii="Times New Roman" w:hAnsi="Times New Roman" w:cs="Times New Roman"/>
          <w:color w:val="000000"/>
          <w:spacing w:val="-2"/>
        </w:rPr>
        <w:t>ю</w:t>
      </w:r>
      <w:r w:rsidRPr="005751A4">
        <w:rPr>
          <w:rFonts w:ascii="Times New Roman" w:hAnsi="Times New Roman" w:cs="Times New Roman"/>
          <w:color w:val="000000"/>
          <w:spacing w:val="2"/>
        </w:rPr>
        <w:t>щ</w:t>
      </w:r>
      <w:r w:rsidRPr="005751A4">
        <w:rPr>
          <w:rFonts w:ascii="Times New Roman" w:hAnsi="Times New Roman" w:cs="Times New Roman"/>
          <w:color w:val="000000"/>
        </w:rPr>
        <w:t>ие</w:t>
      </w:r>
      <w:r w:rsidRPr="005751A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о</w:t>
      </w:r>
      <w:r w:rsidRPr="005751A4">
        <w:rPr>
          <w:rFonts w:ascii="Times New Roman" w:hAnsi="Times New Roman" w:cs="Times New Roman"/>
          <w:color w:val="000000"/>
          <w:spacing w:val="1"/>
        </w:rPr>
        <w:t>с</w:t>
      </w:r>
      <w:r w:rsidRPr="005751A4">
        <w:rPr>
          <w:rFonts w:ascii="Times New Roman" w:hAnsi="Times New Roman" w:cs="Times New Roman"/>
          <w:color w:val="000000"/>
        </w:rPr>
        <w:t>но</w:t>
      </w:r>
      <w:r w:rsidRPr="005751A4">
        <w:rPr>
          <w:rFonts w:ascii="Times New Roman" w:hAnsi="Times New Roman" w:cs="Times New Roman"/>
          <w:color w:val="000000"/>
          <w:spacing w:val="-2"/>
        </w:rPr>
        <w:t>в</w:t>
      </w:r>
      <w:r w:rsidRPr="005751A4">
        <w:rPr>
          <w:rFonts w:ascii="Times New Roman" w:hAnsi="Times New Roman" w:cs="Times New Roman"/>
          <w:color w:val="000000"/>
        </w:rPr>
        <w:t>ные</w:t>
      </w:r>
      <w:r w:rsidRPr="005751A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н</w:t>
      </w:r>
      <w:r w:rsidRPr="005751A4">
        <w:rPr>
          <w:rFonts w:ascii="Times New Roman" w:hAnsi="Times New Roman" w:cs="Times New Roman"/>
          <w:color w:val="000000"/>
          <w:spacing w:val="1"/>
        </w:rPr>
        <w:t>а</w:t>
      </w:r>
      <w:r w:rsidRPr="005751A4">
        <w:rPr>
          <w:rFonts w:ascii="Times New Roman" w:hAnsi="Times New Roman" w:cs="Times New Roman"/>
          <w:color w:val="000000"/>
          <w:spacing w:val="-5"/>
        </w:rPr>
        <w:t>у</w:t>
      </w:r>
      <w:r w:rsidRPr="005751A4">
        <w:rPr>
          <w:rFonts w:ascii="Times New Roman" w:hAnsi="Times New Roman" w:cs="Times New Roman"/>
          <w:color w:val="000000"/>
          <w:spacing w:val="-1"/>
        </w:rPr>
        <w:t>ч</w:t>
      </w:r>
      <w:r w:rsidRPr="005751A4">
        <w:rPr>
          <w:rFonts w:ascii="Times New Roman" w:hAnsi="Times New Roman" w:cs="Times New Roman"/>
          <w:color w:val="000000"/>
        </w:rPr>
        <w:t>ные</w:t>
      </w:r>
      <w:r w:rsidRPr="005751A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5751A4">
        <w:rPr>
          <w:rFonts w:ascii="Times New Roman" w:hAnsi="Times New Roman" w:cs="Times New Roman"/>
          <w:color w:val="000000"/>
        </w:rPr>
        <w:t>н</w:t>
      </w:r>
      <w:r w:rsidRPr="005751A4">
        <w:rPr>
          <w:rFonts w:ascii="Times New Roman" w:hAnsi="Times New Roman" w:cs="Times New Roman"/>
          <w:color w:val="000000"/>
          <w:spacing w:val="1"/>
        </w:rPr>
        <w:t>а</w:t>
      </w:r>
      <w:r w:rsidRPr="005751A4">
        <w:rPr>
          <w:rFonts w:ascii="Times New Roman" w:hAnsi="Times New Roman" w:cs="Times New Roman"/>
          <w:color w:val="000000"/>
        </w:rPr>
        <w:t>пр</w:t>
      </w:r>
      <w:r w:rsidRPr="005751A4">
        <w:rPr>
          <w:rFonts w:ascii="Times New Roman" w:hAnsi="Times New Roman" w:cs="Times New Roman"/>
          <w:color w:val="000000"/>
          <w:spacing w:val="1"/>
        </w:rPr>
        <w:t>а</w:t>
      </w:r>
      <w:r w:rsidRPr="005751A4">
        <w:rPr>
          <w:rFonts w:ascii="Times New Roman" w:hAnsi="Times New Roman" w:cs="Times New Roman"/>
          <w:color w:val="000000"/>
          <w:spacing w:val="-2"/>
        </w:rPr>
        <w:t>в</w:t>
      </w:r>
      <w:r w:rsidRPr="005751A4">
        <w:rPr>
          <w:rFonts w:ascii="Times New Roman" w:hAnsi="Times New Roman" w:cs="Times New Roman"/>
          <w:color w:val="000000"/>
        </w:rPr>
        <w:t>л</w:t>
      </w:r>
      <w:r w:rsidRPr="005751A4">
        <w:rPr>
          <w:rFonts w:ascii="Times New Roman" w:hAnsi="Times New Roman" w:cs="Times New Roman"/>
          <w:color w:val="000000"/>
          <w:spacing w:val="1"/>
        </w:rPr>
        <w:t>е</w:t>
      </w:r>
      <w:r w:rsidRPr="005751A4">
        <w:rPr>
          <w:rFonts w:ascii="Times New Roman" w:hAnsi="Times New Roman" w:cs="Times New Roman"/>
          <w:color w:val="000000"/>
        </w:rPr>
        <w:t>ни</w:t>
      </w:r>
      <w:r w:rsidRPr="005751A4">
        <w:rPr>
          <w:rFonts w:ascii="Times New Roman" w:hAnsi="Times New Roman" w:cs="Times New Roman"/>
          <w:color w:val="000000"/>
          <w:spacing w:val="1"/>
        </w:rPr>
        <w:t>я</w:t>
      </w:r>
      <w:r w:rsidRPr="005751A4">
        <w:rPr>
          <w:rFonts w:ascii="Times New Roman" w:hAnsi="Times New Roman" w:cs="Times New Roman"/>
          <w:color w:val="000000"/>
        </w:rPr>
        <w:t>:</w:t>
      </w:r>
    </w:p>
    <w:p w:rsidR="00CD752E" w:rsidRPr="00CD752E" w:rsidRDefault="00CD752E" w:rsidP="00CD752E">
      <w:pPr>
        <w:pStyle w:val="a9"/>
        <w:jc w:val="both"/>
      </w:pPr>
      <w:r w:rsidRPr="00CD752E">
        <w:rPr>
          <w:b/>
        </w:rPr>
        <w:t>Современный русский язык как предмет научного изучения</w:t>
      </w:r>
      <w:r w:rsidRPr="00CD752E">
        <w:t>. Объем понятия «совр</w:t>
      </w:r>
      <w:r w:rsidRPr="00CD752E">
        <w:t>е</w:t>
      </w:r>
      <w:r w:rsidRPr="00CD752E">
        <w:t>менный русский литературный язык». Русский язык как язык русского народа, государс</w:t>
      </w:r>
      <w:r w:rsidRPr="00CD752E">
        <w:t>т</w:t>
      </w:r>
      <w:r w:rsidRPr="00CD752E">
        <w:t>венный язык Российской Федерации, язык межнационального общения и один из автор</w:t>
      </w:r>
      <w:r w:rsidRPr="00CD752E">
        <w:t>и</w:t>
      </w:r>
      <w:r w:rsidRPr="00CD752E">
        <w:t xml:space="preserve">тетных языков международного общения. </w:t>
      </w:r>
    </w:p>
    <w:p w:rsidR="00CD752E" w:rsidRDefault="00CD752E" w:rsidP="00CD752E">
      <w:pPr>
        <w:pStyle w:val="a9"/>
        <w:jc w:val="both"/>
      </w:pPr>
      <w:r w:rsidRPr="00CD752E">
        <w:t>Уровни языка и система лингвистических дисциплин, изучающих современный русский язык. Лингвистический анализ и лингвистический синтез, системно-структурный и фун</w:t>
      </w:r>
      <w:r w:rsidRPr="00CD752E">
        <w:t>к</w:t>
      </w:r>
      <w:r w:rsidRPr="00CD752E">
        <w:t>циональный, семасиологический и ономасиологический аспекты  изучения и описания современного русского языка.</w:t>
      </w:r>
    </w:p>
    <w:p w:rsidR="00CD752E" w:rsidRDefault="00CD752E" w:rsidP="005B5E9C">
      <w:pPr>
        <w:pStyle w:val="a9"/>
        <w:jc w:val="both"/>
      </w:pPr>
      <w:r w:rsidRPr="00CD752E">
        <w:rPr>
          <w:b/>
        </w:rPr>
        <w:t>Фонетика.</w:t>
      </w:r>
      <w:r>
        <w:t xml:space="preserve"> </w:t>
      </w:r>
      <w:r w:rsidRPr="00CD752E">
        <w:t>Определение предмета фонетики; разделы и аспекты изучения фонетики. П</w:t>
      </w:r>
      <w:r w:rsidRPr="00CD752E">
        <w:t>о</w:t>
      </w:r>
      <w:r w:rsidRPr="00CD752E">
        <w:t>нятие системы в применении к фонетической стороне языка. Слог как суперсегментная единица. Слог как волна сонорности (по акустической теории А.А.Потебни). Место сл</w:t>
      </w:r>
      <w:r w:rsidRPr="00CD752E">
        <w:t>о</w:t>
      </w:r>
      <w:r w:rsidRPr="00CD752E">
        <w:t>гораздела по этой теории. Типы слогов. Структура слогов в русском языке.</w:t>
      </w:r>
      <w:r>
        <w:t xml:space="preserve"> </w:t>
      </w:r>
      <w:r w:rsidRPr="00CD752E">
        <w:t>Такт, тактоо</w:t>
      </w:r>
      <w:r w:rsidRPr="00CD752E">
        <w:t>б</w:t>
      </w:r>
      <w:r w:rsidRPr="00CD752E">
        <w:t>разующая функция ударения. Фонетическая природа тактового ударения. Формула А.А.Потебни для определения границ тактов. Энклитики, проклитики, слабоударяемые слова. Особенности русского словесного (тактового) ударения. Функциональная характ</w:t>
      </w:r>
      <w:r w:rsidRPr="00CD752E">
        <w:t>е</w:t>
      </w:r>
      <w:r w:rsidRPr="00CD752E">
        <w:t>ристика словесного ударения.</w:t>
      </w:r>
      <w:r>
        <w:t xml:space="preserve"> </w:t>
      </w:r>
      <w:r w:rsidRPr="00CD752E">
        <w:t>Фраза. Интонация как суперсегментное средство оформл</w:t>
      </w:r>
      <w:r w:rsidRPr="00CD752E">
        <w:t>е</w:t>
      </w:r>
      <w:r w:rsidRPr="00CD752E">
        <w:t>ния фраз. Фонетическая природа интонации. Компоненты интонации. Части фразы, её границы. Основные типы ИК.</w:t>
      </w:r>
      <w:r>
        <w:t xml:space="preserve"> </w:t>
      </w:r>
      <w:r w:rsidRPr="00CD752E">
        <w:t>Акустическая классификация звуков русского языка. Соо</w:t>
      </w:r>
      <w:r w:rsidRPr="00CD752E">
        <w:t>т</w:t>
      </w:r>
      <w:r w:rsidRPr="00CD752E">
        <w:t>ношение артикуляционных и акустических параметров звука.Фонема как функциональная единица языка. Позиционные чередования звуков – ключевое понятие фонологии. Чер</w:t>
      </w:r>
      <w:r w:rsidRPr="00CD752E">
        <w:t>е</w:t>
      </w:r>
      <w:r w:rsidRPr="00CD752E">
        <w:t>дования позиционные и непозиционные. Сильные и слабые позиции фонем.</w:t>
      </w:r>
      <w:r>
        <w:t xml:space="preserve"> </w:t>
      </w:r>
      <w:r w:rsidRPr="00CD752E">
        <w:t>История ф</w:t>
      </w:r>
      <w:r w:rsidRPr="00CD752E">
        <w:t>о</w:t>
      </w:r>
      <w:r w:rsidRPr="00CD752E">
        <w:t>нологии в России. Теория фонологии в концепции И. А. Бодуэна де Куртенэ и Н. В. Кр</w:t>
      </w:r>
      <w:r w:rsidRPr="00CD752E">
        <w:t>у</w:t>
      </w:r>
      <w:r w:rsidRPr="00CD752E">
        <w:t>шевского. Тезисы Казанской лингвистической школы в области изучения звучащей речи, сформу</w:t>
      </w:r>
      <w:r>
        <w:t xml:space="preserve">лированные Бодуэном де Куртенэ. </w:t>
      </w:r>
      <w:r w:rsidRPr="00CD752E">
        <w:t>История фонологии в России. Петербургская фонологическая школа. Развитие идей Бодуэна де Куртенэ в трудах Л. В. Щербы, Л. Р. Зиндера и др. Основные положения петербургской фонологической школы. Прикладные фонологические исследования петербургской школы: создание письменности для бе</w:t>
      </w:r>
      <w:r w:rsidRPr="00CD752E">
        <w:t>с</w:t>
      </w:r>
      <w:r w:rsidRPr="00CD752E">
        <w:t>письменных языков, разработка тестовых речевых материалов в целях диагностики туго</w:t>
      </w:r>
      <w:r w:rsidRPr="00CD752E">
        <w:t>с</w:t>
      </w:r>
      <w:r w:rsidRPr="00CD752E">
        <w:t>лышащих и глухих, разработка речевых таблиц для проверки каналов радиотелефонной связи. История фонологии в России. Московская фонологическая школа. Основные пол</w:t>
      </w:r>
      <w:r w:rsidRPr="00CD752E">
        <w:t>о</w:t>
      </w:r>
      <w:r w:rsidRPr="00CD752E">
        <w:t>жения МФШ. Развитие идей МФШ в трудах В. Н. Сидорова, Р. А. Аванесова, П. С. Ку</w:t>
      </w:r>
      <w:r w:rsidRPr="00CD752E">
        <w:t>з</w:t>
      </w:r>
      <w:r w:rsidRPr="00CD752E">
        <w:t>нецова, А. А. Реформатского, М. В. Панова и др. Попытки синтеза концепций Петербур</w:t>
      </w:r>
      <w:r w:rsidRPr="00CD752E">
        <w:t>г</w:t>
      </w:r>
      <w:r w:rsidRPr="00CD752E">
        <w:t>ской и Московской фонологических школ. Фонологические исследования в области ру</w:t>
      </w:r>
      <w:r w:rsidRPr="00CD752E">
        <w:t>с</w:t>
      </w:r>
      <w:r w:rsidRPr="00CD752E">
        <w:t>ской диалектологии. Прикладные аспекты деятельности МФШ: а) Реформа русской орф</w:t>
      </w:r>
      <w:r w:rsidRPr="00CD752E">
        <w:t>о</w:t>
      </w:r>
      <w:r w:rsidRPr="00CD752E">
        <w:t>графии (Р. А. Аванесов, В. Н. Сидоров), б) Реформа алфавитов для тюркских языков (А. М. Сухотин, В. Н. Сидоров). Фонологическая система современного русского языка.</w:t>
      </w:r>
      <w:r>
        <w:t xml:space="preserve"> </w:t>
      </w:r>
      <w:r w:rsidRPr="00CD752E">
        <w:t>П</w:t>
      </w:r>
      <w:r w:rsidRPr="00CD752E">
        <w:t>о</w:t>
      </w:r>
      <w:r w:rsidRPr="00CD752E">
        <w:t>зиционные чередования согласных и система согласных фонем русского языка. Позиц</w:t>
      </w:r>
      <w:r w:rsidRPr="00CD752E">
        <w:t>и</w:t>
      </w:r>
      <w:r w:rsidRPr="00CD752E">
        <w:t>онные чередования гласных и система гласных фонем русского языка. Принципы русской орфографии.Орфоэпия. Орфоэпические нормы и произносительные варианты в совреме</w:t>
      </w:r>
      <w:r w:rsidRPr="00CD752E">
        <w:t>н</w:t>
      </w:r>
      <w:r w:rsidRPr="00CD752E">
        <w:t>ном русском языке. Историческая изменчивость нормы. Орфоэпические словари и спр</w:t>
      </w:r>
      <w:r w:rsidRPr="00CD752E">
        <w:t>а</w:t>
      </w:r>
      <w:r w:rsidRPr="00CD752E">
        <w:t>вочники.</w:t>
      </w:r>
    </w:p>
    <w:p w:rsidR="005B5E9C" w:rsidRDefault="005B5E9C" w:rsidP="005B5E9C">
      <w:pPr>
        <w:pStyle w:val="a9"/>
        <w:jc w:val="both"/>
      </w:pPr>
      <w:r>
        <w:t xml:space="preserve">Лексикология и лексикография. </w:t>
      </w:r>
      <w:r w:rsidR="00CD752E" w:rsidRPr="00CD752E">
        <w:t>Лексика как система. Единицы и категории лексической системы. Парадигматические и синтагматические отношения в лексике. Словари как ва</w:t>
      </w:r>
      <w:r w:rsidR="00CD752E" w:rsidRPr="00CD752E">
        <w:t>ж</w:t>
      </w:r>
      <w:r w:rsidR="00CD752E" w:rsidRPr="00CD752E">
        <w:t xml:space="preserve">нейший источник изучения лексики. Обзор толковых словарей русского языка. Слово в его отношении к морфеме и словосочетанию. Признаки слова. Означающее и означаемое знака в свете теории конвенциональности. Слово как виртуальный знак и его структура. Слово как знак актуализованный и его структура. Соотношение понятий </w:t>
      </w:r>
      <w:r w:rsidR="00CD752E" w:rsidRPr="00CD752E">
        <w:rPr>
          <w:i/>
        </w:rPr>
        <w:t>денотат</w:t>
      </w:r>
      <w:r w:rsidR="00CD752E" w:rsidRPr="00CD752E">
        <w:t xml:space="preserve"> / </w:t>
      </w:r>
      <w:r w:rsidR="00CD752E" w:rsidRPr="00CD752E">
        <w:rPr>
          <w:i/>
        </w:rPr>
        <w:t>си</w:t>
      </w:r>
      <w:r w:rsidR="00CD752E" w:rsidRPr="00CD752E">
        <w:rPr>
          <w:i/>
        </w:rPr>
        <w:t>г</w:t>
      </w:r>
      <w:r w:rsidR="00CD752E" w:rsidRPr="00CD752E">
        <w:rPr>
          <w:i/>
        </w:rPr>
        <w:lastRenderedPageBreak/>
        <w:t>нификат</w:t>
      </w:r>
      <w:r w:rsidR="00CD752E" w:rsidRPr="00CD752E">
        <w:t xml:space="preserve"> и </w:t>
      </w:r>
      <w:r w:rsidR="00CD752E" w:rsidRPr="00CD752E">
        <w:rPr>
          <w:i/>
        </w:rPr>
        <w:t>денотат</w:t>
      </w:r>
      <w:r w:rsidR="00CD752E" w:rsidRPr="00CD752E">
        <w:t xml:space="preserve"> / </w:t>
      </w:r>
      <w:r w:rsidR="00CD752E" w:rsidRPr="00CD752E">
        <w:rPr>
          <w:i/>
        </w:rPr>
        <w:t>референт</w:t>
      </w:r>
      <w:r w:rsidR="00CD752E" w:rsidRPr="00CD752E">
        <w:t>. Референтное и нереферентное употребление слова. Типы референции. Прагматический компонент значения слова (отношение говорящего к об</w:t>
      </w:r>
      <w:r w:rsidR="00CD752E" w:rsidRPr="00CD752E">
        <w:t>о</w:t>
      </w:r>
      <w:r w:rsidR="00CD752E" w:rsidRPr="00CD752E">
        <w:t xml:space="preserve">значаемому, к адресату; информация о прагматических функциях лексемы; коннотации и т.д.). Языковые проявления коннотаций. Соотношение понятий </w:t>
      </w:r>
      <w:r w:rsidR="00CD752E" w:rsidRPr="00CD752E">
        <w:rPr>
          <w:i/>
        </w:rPr>
        <w:t>лексическое значение</w:t>
      </w:r>
      <w:r w:rsidR="00CD752E" w:rsidRPr="00CD752E">
        <w:t xml:space="preserve"> / </w:t>
      </w:r>
      <w:r w:rsidR="00CD752E" w:rsidRPr="00CD752E">
        <w:rPr>
          <w:i/>
        </w:rPr>
        <w:t>лексико-семантический вариант</w:t>
      </w:r>
      <w:r w:rsidR="00CD752E" w:rsidRPr="00CD752E">
        <w:t xml:space="preserve"> / </w:t>
      </w:r>
      <w:r w:rsidR="00CD752E" w:rsidRPr="00CD752E">
        <w:rPr>
          <w:i/>
        </w:rPr>
        <w:t>смысл</w:t>
      </w:r>
      <w:r w:rsidR="00CD752E" w:rsidRPr="00CD752E">
        <w:t xml:space="preserve"> слова. Функциональные типы лексических зн</w:t>
      </w:r>
      <w:r w:rsidR="00CD752E" w:rsidRPr="00CD752E">
        <w:t>а</w:t>
      </w:r>
      <w:r w:rsidR="00CD752E" w:rsidRPr="00CD752E">
        <w:t>чений слова. Разновидности дефиниций в толковых словарях и их соотнесенность с тип</w:t>
      </w:r>
      <w:r w:rsidR="00CD752E" w:rsidRPr="00CD752E">
        <w:t>а</w:t>
      </w:r>
      <w:r w:rsidR="00CD752E" w:rsidRPr="00CD752E">
        <w:t>ми лексических значений слов.</w:t>
      </w:r>
      <w:r>
        <w:t xml:space="preserve"> </w:t>
      </w:r>
      <w:r w:rsidR="00CD752E" w:rsidRPr="00CD752E">
        <w:t>Компонентный и концептуальный анализ как способ м</w:t>
      </w:r>
      <w:r w:rsidR="00CD752E" w:rsidRPr="00CD752E">
        <w:t>о</w:t>
      </w:r>
      <w:r w:rsidR="00CD752E" w:rsidRPr="00CD752E">
        <w:t>делирования содержания слова.Понятие лексической функции. Замены и параметры как способ моделирования семантико-синтаксических отношений лексических единиц языка.</w:t>
      </w:r>
      <w:r>
        <w:t xml:space="preserve"> </w:t>
      </w:r>
      <w:r w:rsidR="00CD752E" w:rsidRPr="00CD752E">
        <w:t>Полисемия как внутрисловная парадигма. Когнитивные основания полисемии. Проблемы лингвистического описания полисемии. Семантический потенциал и семантическая пар</w:t>
      </w:r>
      <w:r w:rsidR="00CD752E" w:rsidRPr="00CD752E">
        <w:t>а</w:t>
      </w:r>
      <w:r w:rsidR="00CD752E" w:rsidRPr="00CD752E">
        <w:t>дигма многозначного слова. Регулярные модели многозначности. Метафора как способ концептуализации действительности.</w:t>
      </w:r>
      <w:r>
        <w:t xml:space="preserve"> </w:t>
      </w:r>
      <w:r w:rsidR="00CD752E" w:rsidRPr="00CD752E">
        <w:t>Омонимия как проявление формального тождества. Типы лексических омонимов по происхождению и структуре. Стилистическое использ</w:t>
      </w:r>
      <w:r w:rsidR="00CD752E" w:rsidRPr="00CD752E">
        <w:t>о</w:t>
      </w:r>
      <w:r w:rsidR="00CD752E" w:rsidRPr="00CD752E">
        <w:t>вание омонимов. «Словарь омонимов» О.С. Ахмановой.</w:t>
      </w:r>
      <w:r>
        <w:t xml:space="preserve"> </w:t>
      </w:r>
      <w:r w:rsidR="00CD752E" w:rsidRPr="00CD752E">
        <w:t>Синонимия как ономасиологич</w:t>
      </w:r>
      <w:r w:rsidR="00CD752E" w:rsidRPr="00CD752E">
        <w:t>е</w:t>
      </w:r>
      <w:r w:rsidR="00CD752E" w:rsidRPr="00CD752E">
        <w:t>ская категория. Проблемы определения синонимии. Отражение принципов системной лексикографии в Новом объяснительном словаре синонимов. Структура словарной статьи в Новом объяснительном словаре синонимов. Антонимия как выражение смысловой пр</w:t>
      </w:r>
      <w:r w:rsidR="00CD752E" w:rsidRPr="00CD752E">
        <w:t>о</w:t>
      </w:r>
      <w:r w:rsidR="00CD752E" w:rsidRPr="00CD752E">
        <w:t>тивоположности слов. Синтагматический, парадигматический и прагматический аспекты анализа противоположности. Структурные и семантические типы антонимов. Семантич</w:t>
      </w:r>
      <w:r w:rsidR="00CD752E" w:rsidRPr="00CD752E">
        <w:t>е</w:t>
      </w:r>
      <w:r w:rsidR="00CD752E" w:rsidRPr="00CD752E">
        <w:t>ские и стилистические функции антонимов. Словари антонимов.</w:t>
      </w:r>
      <w:r>
        <w:t xml:space="preserve"> </w:t>
      </w:r>
      <w:r w:rsidR="00CD752E" w:rsidRPr="00CD752E">
        <w:t>Фразеология и её место в системе языка. Широкое и узкое понимание фразеологии. Релевантные признаки фразе</w:t>
      </w:r>
      <w:r w:rsidR="00CD752E" w:rsidRPr="00CD752E">
        <w:t>о</w:t>
      </w:r>
      <w:r w:rsidR="00CD752E" w:rsidRPr="00CD752E">
        <w:t>логических единиц. Принципы классификации фразеологических единиц. Парадигматич</w:t>
      </w:r>
      <w:r w:rsidR="00CD752E" w:rsidRPr="00CD752E">
        <w:t>е</w:t>
      </w:r>
      <w:r w:rsidR="00CD752E" w:rsidRPr="00CD752E">
        <w:t>ские связи в сфере фразеологии. Приемы стилистического использования фразеологизмов. Фразеологические словари и справочники.</w:t>
      </w:r>
      <w:r>
        <w:t xml:space="preserve"> </w:t>
      </w:r>
      <w:r w:rsidR="00CD752E" w:rsidRPr="00CD752E">
        <w:t>Состав лексики современного русского литер</w:t>
      </w:r>
      <w:r w:rsidR="00CD752E" w:rsidRPr="00CD752E">
        <w:t>а</w:t>
      </w:r>
      <w:r w:rsidR="00CD752E" w:rsidRPr="00CD752E">
        <w:t>турного языка по происхождению. Исконно русская лексика и заимствованная лексика. Характерные признаки заимствований. Освоение иноязычной лексики. Этимологические, исторические словари и словари иностранных слов.</w:t>
      </w:r>
      <w:r>
        <w:t xml:space="preserve"> </w:t>
      </w:r>
      <w:r w:rsidR="00CD752E" w:rsidRPr="00CD752E">
        <w:t>Дифференциация словарного состава русского языка с точки зрения его распространения: лексика общеупотребительная и ле</w:t>
      </w:r>
      <w:r w:rsidR="00CD752E" w:rsidRPr="00CD752E">
        <w:t>к</w:t>
      </w:r>
      <w:r w:rsidR="00CD752E" w:rsidRPr="00CD752E">
        <w:t>сика ограниченного употребления (территориально и социально ограниченная). Лексик</w:t>
      </w:r>
      <w:r w:rsidR="00CD752E" w:rsidRPr="00CD752E">
        <w:t>о</w:t>
      </w:r>
      <w:r w:rsidR="00CD752E" w:rsidRPr="00CD752E">
        <w:t>графическая фиксация лексики ограниченного употребления.</w:t>
      </w:r>
      <w:r>
        <w:t xml:space="preserve"> </w:t>
      </w:r>
      <w:r w:rsidR="00CD752E" w:rsidRPr="00CD752E">
        <w:t>Активная и пассивная ле</w:t>
      </w:r>
      <w:r w:rsidR="00CD752E" w:rsidRPr="00CD752E">
        <w:t>к</w:t>
      </w:r>
      <w:r w:rsidR="00CD752E" w:rsidRPr="00CD752E">
        <w:t xml:space="preserve">сика современного русского литературного языка. Историзмы, архаизмы, неологизмы как факты исторического развития языка и общества. Исторические словари и словари новых слов. </w:t>
      </w:r>
    </w:p>
    <w:p w:rsidR="005B5E9C" w:rsidRDefault="005B5E9C" w:rsidP="005B5E9C">
      <w:pPr>
        <w:pStyle w:val="a9"/>
        <w:jc w:val="both"/>
      </w:pPr>
      <w:r w:rsidRPr="005B5E9C">
        <w:rPr>
          <w:b/>
        </w:rPr>
        <w:t xml:space="preserve">Морфология. </w:t>
      </w:r>
      <w:r w:rsidR="00CD752E" w:rsidRPr="00CD752E">
        <w:t>Грамматическая форма, грамматическое значение слова, граммема, морф</w:t>
      </w:r>
      <w:r w:rsidR="00CD752E" w:rsidRPr="00CD752E">
        <w:t>о</w:t>
      </w:r>
      <w:r w:rsidR="00CD752E" w:rsidRPr="00CD752E">
        <w:t>логическая категория. Принципы классификации морфологических категорий.</w:t>
      </w:r>
      <w:r>
        <w:t xml:space="preserve"> </w:t>
      </w:r>
      <w:r w:rsidR="00CD752E" w:rsidRPr="00CD752E">
        <w:t>Принципы разграничения частей речи в русском языке. Вклад отечественных ученых в теорию ча</w:t>
      </w:r>
      <w:r w:rsidR="00CD752E" w:rsidRPr="00CD752E">
        <w:t>с</w:t>
      </w:r>
      <w:r w:rsidR="00CD752E" w:rsidRPr="00CD752E">
        <w:t>тей речи (Ф.Ф.Фортунатов, Л.В.Щерба, В.В.Виноградов, М.В.Панов, Н.Ю.Шведова и др.).</w:t>
      </w:r>
      <w:r>
        <w:t xml:space="preserve"> </w:t>
      </w:r>
      <w:r w:rsidR="00CD752E" w:rsidRPr="00CD752E">
        <w:t>Существительное как часть речи. Грамматическая специфика местоименных существ</w:t>
      </w:r>
      <w:r w:rsidR="00CD752E" w:rsidRPr="00CD752E">
        <w:t>и</w:t>
      </w:r>
      <w:r w:rsidR="00CD752E" w:rsidRPr="00CD752E">
        <w:t>тельных. Лексико-грамматические разряды и несловоизменительные категории существ</w:t>
      </w:r>
      <w:r w:rsidR="00CD752E" w:rsidRPr="00CD752E">
        <w:t>и</w:t>
      </w:r>
      <w:r w:rsidR="00CD752E" w:rsidRPr="00CD752E">
        <w:t>тельного (в сравнении с одноименными категориями других частей речи).</w:t>
      </w:r>
      <w:r>
        <w:t xml:space="preserve"> </w:t>
      </w:r>
      <w:r w:rsidR="00CD752E" w:rsidRPr="00CD752E">
        <w:t>Число сущес</w:t>
      </w:r>
      <w:r w:rsidR="00CD752E" w:rsidRPr="00CD752E">
        <w:t>т</w:t>
      </w:r>
      <w:r w:rsidR="00CD752E" w:rsidRPr="00CD752E">
        <w:t>вительного как морфологическая категория (в сравнении с одноименными категориями других частей речи). Понимание форм множественного числа как самостоятельных слов и как форм слов. Группы существительных по отношению к категории числа. Отсутствие противопоставлений по числу как следствие значения некоторых лексем. Транспозиция внутри категории числа.</w:t>
      </w:r>
      <w:r>
        <w:t xml:space="preserve"> </w:t>
      </w:r>
      <w:r w:rsidR="00CD752E" w:rsidRPr="00CD752E">
        <w:t>Падеж существительного (в сравнении с одноименными катег</w:t>
      </w:r>
      <w:r w:rsidR="00CD752E" w:rsidRPr="00CD752E">
        <w:t>о</w:t>
      </w:r>
      <w:r w:rsidR="00CD752E" w:rsidRPr="00CD752E">
        <w:t>риями других частей речи). Вопрос об инвариантном значении и количестве падежей. О</w:t>
      </w:r>
      <w:r w:rsidR="00CD752E" w:rsidRPr="00CD752E">
        <w:t>с</w:t>
      </w:r>
      <w:r w:rsidR="00CD752E" w:rsidRPr="00CD752E">
        <w:t>новные значения падежей (субъектное, объектное, определительное: собственно-характеризующее, обстоятельственно-характеризующее), формальное выражение падежа. Падеж как многозначная единица. Диффузия значений у падежной формы. Склонение как тип словоизменения существительных. Грамматическая природа русских прилагательных. Границы грамматического класса прилагательных. Лексико-грамматические разряды пр</w:t>
      </w:r>
      <w:r w:rsidR="00CD752E" w:rsidRPr="00CD752E">
        <w:t>и</w:t>
      </w:r>
      <w:r w:rsidR="00CD752E" w:rsidRPr="00CD752E">
        <w:lastRenderedPageBreak/>
        <w:t>лагательных и критерии их определения. Качественные прилагательные и их грамматич</w:t>
      </w:r>
      <w:r w:rsidR="00CD752E" w:rsidRPr="00CD752E">
        <w:t>е</w:t>
      </w:r>
      <w:r w:rsidR="00CD752E" w:rsidRPr="00CD752E">
        <w:t>ские признаки. Прилагательные краткие и полные: лексические, морфологические и си</w:t>
      </w:r>
      <w:r w:rsidR="00CD752E" w:rsidRPr="00CD752E">
        <w:t>н</w:t>
      </w:r>
      <w:r w:rsidR="00CD752E" w:rsidRPr="00CD752E">
        <w:t>таксические различия. Степени сравнения качественных прилагательных: значение, сп</w:t>
      </w:r>
      <w:r w:rsidR="00CD752E" w:rsidRPr="00CD752E">
        <w:t>о</w:t>
      </w:r>
      <w:r w:rsidR="00CD752E" w:rsidRPr="00CD752E">
        <w:t>собы образования, морфологические различия синтетических и аналитических форм. О</w:t>
      </w:r>
      <w:r w:rsidR="00CD752E" w:rsidRPr="00CD752E">
        <w:t>т</w:t>
      </w:r>
      <w:r w:rsidR="00CD752E" w:rsidRPr="00CD752E">
        <w:t>носительные прилагательные: объём понятия, семантические и формальные особенности. Имя числительное, его грамматическое значение, морфологические категории и их ос</w:t>
      </w:r>
      <w:r w:rsidR="00CD752E" w:rsidRPr="00CD752E">
        <w:t>о</w:t>
      </w:r>
      <w:r w:rsidR="00CD752E" w:rsidRPr="00CD752E">
        <w:t>бенности, синтаксическая функция. Лексико-грамматические разряды числительных (к</w:t>
      </w:r>
      <w:r w:rsidR="00CD752E" w:rsidRPr="00CD752E">
        <w:t>о</w:t>
      </w:r>
      <w:r w:rsidR="00CD752E" w:rsidRPr="00CD752E">
        <w:t>личественные, собирательные). Структурные типы числительных (однословные, соста</w:t>
      </w:r>
      <w:r w:rsidR="00CD752E" w:rsidRPr="00CD752E">
        <w:t>в</w:t>
      </w:r>
      <w:r w:rsidR="00CD752E" w:rsidRPr="00CD752E">
        <w:t>ные). Особенности склонения количественных и собирательных числительных. Мест</w:t>
      </w:r>
      <w:r w:rsidR="00CD752E" w:rsidRPr="00CD752E">
        <w:t>о</w:t>
      </w:r>
      <w:r w:rsidR="00CD752E" w:rsidRPr="00CD752E">
        <w:t>имение в системе частей речи русского языка. Местоимение-существительное, его гра</w:t>
      </w:r>
      <w:r w:rsidR="00CD752E" w:rsidRPr="00CD752E">
        <w:t>м</w:t>
      </w:r>
      <w:r w:rsidR="00CD752E" w:rsidRPr="00CD752E">
        <w:t>матическое значение, морфологические категории и их особенности; синтаксические функции. Лексико-грамматические разряды местоимений (существительных), особенн</w:t>
      </w:r>
      <w:r w:rsidR="00CD752E" w:rsidRPr="00CD752E">
        <w:t>о</w:t>
      </w:r>
      <w:r w:rsidR="00CD752E" w:rsidRPr="00CD752E">
        <w:t>сти словоизменения и употребления.</w:t>
      </w:r>
      <w:r>
        <w:t xml:space="preserve"> </w:t>
      </w:r>
      <w:r w:rsidR="00CD752E" w:rsidRPr="00CD752E">
        <w:t>Глагол как часть речи; специфика категориальной глагольной семантики. Объем глагольной лексемы. Особенности словоизменения и фо</w:t>
      </w:r>
      <w:r w:rsidR="00CD752E" w:rsidRPr="00CD752E">
        <w:t>р</w:t>
      </w:r>
      <w:r w:rsidR="00CD752E" w:rsidRPr="00CD752E">
        <w:t>мообразования глагола. Традиционное учение о продуктивных и непродуктивных классах русского глагола и связь продуктивных классов со спряжением.</w:t>
      </w:r>
      <w:r>
        <w:t xml:space="preserve"> </w:t>
      </w:r>
      <w:r w:rsidR="00CD752E" w:rsidRPr="00CD752E">
        <w:t>Вид как грамматическая категория глагола, её характер и семантическое содержание. Различные подходы к катег</w:t>
      </w:r>
      <w:r w:rsidR="00CD752E" w:rsidRPr="00CD752E">
        <w:t>о</w:t>
      </w:r>
      <w:r w:rsidR="00CD752E" w:rsidRPr="00CD752E">
        <w:t xml:space="preserve">рии вида: </w:t>
      </w:r>
      <w:r w:rsidR="00CD752E" w:rsidRPr="00CD752E">
        <w:rPr>
          <w:i/>
        </w:rPr>
        <w:t>признаковый</w:t>
      </w:r>
      <w:r w:rsidR="00CD752E" w:rsidRPr="00CD752E">
        <w:t xml:space="preserve"> (Ю.С.Маслов, А.В.Бондарко, В.В.Виноградов; признаковый по</w:t>
      </w:r>
      <w:r w:rsidR="00CD752E" w:rsidRPr="00CD752E">
        <w:t>д</w:t>
      </w:r>
      <w:r w:rsidR="00CD752E" w:rsidRPr="00CD752E">
        <w:t xml:space="preserve">ход и когнитивные аспекты изучения категории вида); </w:t>
      </w:r>
      <w:r w:rsidR="00CD752E" w:rsidRPr="00CD752E">
        <w:rPr>
          <w:i/>
        </w:rPr>
        <w:t>толковательный</w:t>
      </w:r>
      <w:r w:rsidR="00CD752E" w:rsidRPr="00CD752E">
        <w:t xml:space="preserve"> (А.Вежбицкая, Ю.Д.Апресян, М.Я.Гловинская), таксономический (Е.В.Падучева), сближение названных подходов в современных аспектологических исследованиях. Вид и морфемная структура глагола. Понятие видовой пары. Видообразование и его основные средства: аффиксация, супплетивизм, ударение. Двувидовые глаголы. Вопрос о категориальном значении видов и семантике видовой оппозиции. Употребление видов и система частных видовых знач</w:t>
      </w:r>
      <w:r w:rsidR="00CD752E" w:rsidRPr="00CD752E">
        <w:t>е</w:t>
      </w:r>
      <w:r w:rsidR="00CD752E" w:rsidRPr="00CD752E">
        <w:t>ний. Вид и аспектуальность. Вид и способы действия. Вид с точки зрения текста.</w:t>
      </w:r>
      <w:r>
        <w:t xml:space="preserve"> </w:t>
      </w:r>
      <w:r w:rsidR="00CD752E" w:rsidRPr="00CD752E">
        <w:t>Залог как интерпретационная категория глагола; способы выражения актива и пассива. Залоги в возвратность, залог и переходность, залог и диатезы. Проблема количества залогов ру</w:t>
      </w:r>
      <w:r w:rsidR="00CD752E" w:rsidRPr="00CD752E">
        <w:t>с</w:t>
      </w:r>
      <w:r w:rsidR="00CD752E" w:rsidRPr="00CD752E">
        <w:t>ского глагола. Способы выражения залоговой корреляции. Залог как интерпретационная категория глагола. Залог и возвратность, залог и переходность, залог и диатезы. Проблема количества залогов русского глагола. Способы выражения залоговой корреляции. Накл</w:t>
      </w:r>
      <w:r w:rsidR="00CD752E" w:rsidRPr="00CD752E">
        <w:t>о</w:t>
      </w:r>
      <w:r w:rsidR="00CD752E" w:rsidRPr="00CD752E">
        <w:t>нение как грамматическая категория глагола. Соотношение морфологических и синтакс</w:t>
      </w:r>
      <w:r w:rsidR="00CD752E" w:rsidRPr="00CD752E">
        <w:t>и</w:t>
      </w:r>
      <w:r w:rsidR="00CD752E" w:rsidRPr="00CD752E">
        <w:t>ческих наклонений. Наклонение и модальность. Значение форм наклонений и их фо</w:t>
      </w:r>
      <w:r w:rsidR="00CD752E" w:rsidRPr="00CD752E">
        <w:t>р</w:t>
      </w:r>
      <w:r w:rsidR="00CD752E" w:rsidRPr="00CD752E">
        <w:t>мальные показатели. Транспозиция в системе наклонений. Глаголы, не имеющие повел</w:t>
      </w:r>
      <w:r w:rsidR="00CD752E" w:rsidRPr="00CD752E">
        <w:t>и</w:t>
      </w:r>
      <w:r w:rsidR="00CD752E" w:rsidRPr="00CD752E">
        <w:t>тельного наклонения. Инфинитив в роли наклонений.</w:t>
      </w:r>
      <w:r>
        <w:t xml:space="preserve"> </w:t>
      </w:r>
      <w:r w:rsidR="00CD752E" w:rsidRPr="00CD752E">
        <w:t>Время как грамматическая катег</w:t>
      </w:r>
      <w:r w:rsidR="00CD752E" w:rsidRPr="00CD752E">
        <w:t>о</w:t>
      </w:r>
      <w:r w:rsidR="00CD752E" w:rsidRPr="00CD752E">
        <w:t>рия глагола, её значение, средства выражения. Дейктический характер категории глагол</w:t>
      </w:r>
      <w:r w:rsidR="00CD752E" w:rsidRPr="00CD752E">
        <w:t>ь</w:t>
      </w:r>
      <w:r w:rsidR="00CD752E" w:rsidRPr="00CD752E">
        <w:t>ного времени. Связь с категориями наклонения и вида. Значение форм настоящего, пр</w:t>
      </w:r>
      <w:r w:rsidR="00CD752E" w:rsidRPr="00CD752E">
        <w:t>о</w:t>
      </w:r>
      <w:r w:rsidR="00CD752E" w:rsidRPr="00CD752E">
        <w:t>шедшего и будущего времени. Транспозиция в системе временных форм.</w:t>
      </w:r>
      <w:r>
        <w:t xml:space="preserve"> </w:t>
      </w:r>
      <w:r w:rsidR="00CD752E" w:rsidRPr="00CD752E">
        <w:t>Лицо как гра</w:t>
      </w:r>
      <w:r w:rsidR="00CD752E" w:rsidRPr="00CD752E">
        <w:t>м</w:t>
      </w:r>
      <w:r w:rsidR="00CD752E" w:rsidRPr="00CD752E">
        <w:t>матическая категория глагола, её значение и средства выражения. Связь с категориями времени и наклонения. Транспозиция форм лица. «Недостаточные» и «избыточные» гл</w:t>
      </w:r>
      <w:r w:rsidR="00CD752E" w:rsidRPr="00CD752E">
        <w:t>а</w:t>
      </w:r>
      <w:r w:rsidR="00CD752E" w:rsidRPr="00CD752E">
        <w:t>голы, их употребление в речи. Безличные глаголы, их семантические и грамматические особенности. Понятие о спряжении глаголов как типе словоизменения и как совокупности личных окончаний. Способы определения спряжения глаголов; разноспрягаемые глаголы.</w:t>
      </w:r>
      <w:r>
        <w:t xml:space="preserve"> </w:t>
      </w:r>
      <w:r w:rsidR="00CD752E" w:rsidRPr="00CD752E">
        <w:t>Грамматическая специфика инфинитива, причастий и деепричастий. Типы причастий и деепричастий, способы их образования и ограничения в области образования. Особенн</w:t>
      </w:r>
      <w:r w:rsidR="00CD752E" w:rsidRPr="00CD752E">
        <w:t>о</w:t>
      </w:r>
      <w:r w:rsidR="00CD752E" w:rsidRPr="00CD752E">
        <w:t>сти реализации категорий залога, вида и времени в причастных формах. Особенности проявления морфологических категорий залога и вида в деепричастии.</w:t>
      </w:r>
      <w:r>
        <w:t xml:space="preserve"> </w:t>
      </w:r>
      <w:r w:rsidR="00CD752E" w:rsidRPr="00CD752E">
        <w:t>Наречие как часть речи, его значение, грамматические признаки, синтаксическая функция. Лексико-грамматические разряды наречий. Степени сравнения наречий. Понятие компаратива.</w:t>
      </w:r>
      <w:r>
        <w:t xml:space="preserve"> </w:t>
      </w:r>
      <w:r w:rsidR="00CD752E" w:rsidRPr="00CD752E">
        <w:t>К</w:t>
      </w:r>
      <w:r w:rsidR="00CD752E" w:rsidRPr="00CD752E">
        <w:t>а</w:t>
      </w:r>
      <w:r w:rsidR="00CD752E" w:rsidRPr="00CD752E">
        <w:t>тегория состояния (безлично-предикативные наречия, предикативы) как результат прим</w:t>
      </w:r>
      <w:r w:rsidR="00CD752E" w:rsidRPr="00CD752E">
        <w:t>е</w:t>
      </w:r>
      <w:r w:rsidR="00CD752E" w:rsidRPr="00CD752E">
        <w:t>нения критерия «синтаксическая функция» к классификации частей речи. Разряды по с</w:t>
      </w:r>
      <w:r w:rsidR="00CD752E" w:rsidRPr="00CD752E">
        <w:t>е</w:t>
      </w:r>
      <w:r w:rsidR="00CD752E" w:rsidRPr="00CD752E">
        <w:t>мантике, грамматические признаки слов категории состояния.</w:t>
      </w:r>
      <w:r>
        <w:t xml:space="preserve"> </w:t>
      </w:r>
      <w:r w:rsidR="00CD752E" w:rsidRPr="00CD752E">
        <w:t>Модальные слова, их пол</w:t>
      </w:r>
      <w:r w:rsidR="00CD752E" w:rsidRPr="00CD752E">
        <w:t>о</w:t>
      </w:r>
      <w:r w:rsidR="00CD752E" w:rsidRPr="00CD752E">
        <w:t>жение в системе частей речи. Группы модальных слов по значению, отношение к предл</w:t>
      </w:r>
      <w:r w:rsidR="00CD752E" w:rsidRPr="00CD752E">
        <w:t>о</w:t>
      </w:r>
      <w:r w:rsidR="00CD752E" w:rsidRPr="00CD752E">
        <w:t>жению.</w:t>
      </w:r>
      <w:r>
        <w:t xml:space="preserve"> </w:t>
      </w:r>
      <w:r w:rsidR="00CD752E" w:rsidRPr="00CD752E">
        <w:t>Система служебных частей речи в русском языке.</w:t>
      </w:r>
      <w:r>
        <w:t xml:space="preserve"> </w:t>
      </w:r>
      <w:r w:rsidR="00CD752E" w:rsidRPr="00CD752E">
        <w:t>Общая характеристика морф</w:t>
      </w:r>
      <w:r w:rsidR="00CD752E" w:rsidRPr="00CD752E">
        <w:t>о</w:t>
      </w:r>
      <w:r w:rsidR="00CD752E" w:rsidRPr="00CD752E">
        <w:lastRenderedPageBreak/>
        <w:t>логического строя русского языка. Активные процессы в русской морфологической си</w:t>
      </w:r>
      <w:r w:rsidR="00CD752E" w:rsidRPr="00CD752E">
        <w:t>с</w:t>
      </w:r>
      <w:r w:rsidR="00CD752E" w:rsidRPr="00CD752E">
        <w:t xml:space="preserve">теме. </w:t>
      </w:r>
    </w:p>
    <w:p w:rsidR="00DF62B9" w:rsidRDefault="005B5E9C" w:rsidP="00DF62B9">
      <w:pPr>
        <w:pStyle w:val="a9"/>
        <w:jc w:val="both"/>
      </w:pPr>
      <w:r w:rsidRPr="00DF62B9">
        <w:rPr>
          <w:b/>
        </w:rPr>
        <w:t>Морфемика и морфонология.</w:t>
      </w:r>
      <w:r>
        <w:t xml:space="preserve"> </w:t>
      </w:r>
      <w:r w:rsidR="00CD752E" w:rsidRPr="00CD752E">
        <w:t>Предмет и задачи морфемики. Морфема как главный об</w:t>
      </w:r>
      <w:r w:rsidR="00CD752E" w:rsidRPr="00CD752E">
        <w:t>ъ</w:t>
      </w:r>
      <w:r w:rsidR="00CD752E" w:rsidRPr="00CD752E">
        <w:t>ект морфемики. Знаковая природа морфемы. Особенности плана выражения и плана с</w:t>
      </w:r>
      <w:r w:rsidR="00CD752E" w:rsidRPr="00CD752E">
        <w:t>о</w:t>
      </w:r>
      <w:r w:rsidR="00CD752E" w:rsidRPr="00CD752E">
        <w:t>держания морфемы. Основные параметры классификации морфем. Функциональные типы морфем в русском я</w:t>
      </w:r>
      <w:r w:rsidR="00DF62B9">
        <w:t xml:space="preserve">зыке. </w:t>
      </w:r>
      <w:r w:rsidR="00CD752E" w:rsidRPr="00CD752E">
        <w:t>Принципы морфемного членения словоформы. Проблемы ра</w:t>
      </w:r>
      <w:r w:rsidR="00CD752E" w:rsidRPr="00CD752E">
        <w:t>з</w:t>
      </w:r>
      <w:r w:rsidR="00CD752E" w:rsidRPr="00CD752E">
        <w:t>граничения степеней членимости основ. Субморфы в структуре морфемы. Проблема су</w:t>
      </w:r>
      <w:r w:rsidR="00CD752E" w:rsidRPr="00CD752E">
        <w:t>б</w:t>
      </w:r>
      <w:r w:rsidR="00CD752E" w:rsidRPr="00CD752E">
        <w:t>морфного уровня членения словоформы.</w:t>
      </w:r>
      <w:r w:rsidR="00DF62B9">
        <w:t xml:space="preserve"> </w:t>
      </w:r>
      <w:r w:rsidR="00CD752E" w:rsidRPr="00CD752E">
        <w:t>Морфонология и ее связи с фонологией, морф</w:t>
      </w:r>
      <w:r w:rsidR="00CD752E" w:rsidRPr="00CD752E">
        <w:t>е</w:t>
      </w:r>
      <w:r w:rsidR="00CD752E" w:rsidRPr="00CD752E">
        <w:t>микой, словообразованием и морфологией. Широкое и узкое понимание морфонологии и вопрос о ее месте в системе грамматики русского языка.</w:t>
      </w:r>
      <w:r w:rsidR="00DF62B9">
        <w:t xml:space="preserve"> </w:t>
      </w:r>
      <w:r w:rsidR="00CD752E" w:rsidRPr="00CD752E">
        <w:t>Регулярное варьирование фоне</w:t>
      </w:r>
      <w:r w:rsidR="00CD752E" w:rsidRPr="00CD752E">
        <w:t>м</w:t>
      </w:r>
      <w:r w:rsidR="00CD752E" w:rsidRPr="00CD752E">
        <w:t>ного состава морфемы как одна из особенностей русского языка. Факторы, вызывающие морфонологическое варьирование. Вопрос о взаимодействии морфонологических и а</w:t>
      </w:r>
      <w:r w:rsidR="00CD752E" w:rsidRPr="00CD752E">
        <w:t>к</w:t>
      </w:r>
      <w:r w:rsidR="00CD752E" w:rsidRPr="00CD752E">
        <w:t>центных различий при образовании слов и грамматических форм слова.</w:t>
      </w:r>
      <w:r w:rsidR="00DF62B9">
        <w:t xml:space="preserve"> </w:t>
      </w:r>
      <w:r w:rsidR="00CD752E" w:rsidRPr="00CD752E">
        <w:t>Основные спос</w:t>
      </w:r>
      <w:r w:rsidR="00CD752E" w:rsidRPr="00CD752E">
        <w:t>о</w:t>
      </w:r>
      <w:r w:rsidR="00CD752E" w:rsidRPr="00CD752E">
        <w:t>бы адаптации морфем в слове и словоформе: морфонологические чередования, усечение морфемы, наложение соседних морфем, наращение. Полемика вокруг понятия субморфа.</w:t>
      </w:r>
      <w:r w:rsidR="00DF62B9">
        <w:t xml:space="preserve"> </w:t>
      </w:r>
      <w:r w:rsidR="00CD752E" w:rsidRPr="00CD752E">
        <w:t>Словари русских морфем и словари морфемного членения русских слов.</w:t>
      </w:r>
    </w:p>
    <w:p w:rsidR="00DF62B9" w:rsidRDefault="00DF62B9" w:rsidP="00DF62B9">
      <w:pPr>
        <w:pStyle w:val="a9"/>
        <w:jc w:val="both"/>
      </w:pPr>
      <w:r w:rsidRPr="00DF62B9">
        <w:rPr>
          <w:b/>
        </w:rPr>
        <w:t>Словообразование.</w:t>
      </w:r>
      <w:r>
        <w:t xml:space="preserve"> </w:t>
      </w:r>
      <w:r w:rsidR="00CD752E" w:rsidRPr="00CD752E">
        <w:t>Номинативная деятельность человека и роль словообразования в процессе номинации. Словообразовательный акт как акт номинации, направленный на о</w:t>
      </w:r>
      <w:r w:rsidR="00CD752E" w:rsidRPr="00CD752E">
        <w:t>б</w:t>
      </w:r>
      <w:r w:rsidR="00CD752E" w:rsidRPr="00CD752E">
        <w:t>разование производных слов со специфическими ономасиологическими структурами пр</w:t>
      </w:r>
      <w:r w:rsidR="00CD752E" w:rsidRPr="00CD752E">
        <w:t>о</w:t>
      </w:r>
      <w:r w:rsidR="00CD752E" w:rsidRPr="00CD752E">
        <w:t>позициональной природы. Особенности производного слова как центральной единицы и главного объекта словообразования.</w:t>
      </w:r>
      <w:r>
        <w:t xml:space="preserve"> </w:t>
      </w:r>
      <w:r w:rsidR="00CD752E" w:rsidRPr="00CD752E">
        <w:t>Словообразовательная пара (производное – произв</w:t>
      </w:r>
      <w:r w:rsidR="00CD752E" w:rsidRPr="00CD752E">
        <w:t>о</w:t>
      </w:r>
      <w:r w:rsidR="00CD752E" w:rsidRPr="00CD752E">
        <w:t>дящее) и понятие словообразовательной производности. Критерии словообразовательной производности. Типы словообразовательной производности: производность полная и ча</w:t>
      </w:r>
      <w:r w:rsidR="00CD752E" w:rsidRPr="00CD752E">
        <w:t>с</w:t>
      </w:r>
      <w:r w:rsidR="00CD752E" w:rsidRPr="00CD752E">
        <w:t>тичная, стандартная и осложненная (метафорическая и метонимическая, или перифери</w:t>
      </w:r>
      <w:r w:rsidR="00CD752E" w:rsidRPr="00CD752E">
        <w:t>й</w:t>
      </w:r>
      <w:r w:rsidR="00CD752E" w:rsidRPr="00CD752E">
        <w:t>ная), единичная и множественна</w:t>
      </w:r>
      <w:r>
        <w:t xml:space="preserve">я. </w:t>
      </w:r>
      <w:r w:rsidR="00CD752E" w:rsidRPr="00CD752E">
        <w:t>Проблема разграничения способов синхронного слов</w:t>
      </w:r>
      <w:r w:rsidR="00CD752E" w:rsidRPr="00CD752E">
        <w:t>о</w:t>
      </w:r>
      <w:r w:rsidR="00CD752E" w:rsidRPr="00CD752E">
        <w:t>образования. Русский язык как язык с разветвленной системой способов и средств образ</w:t>
      </w:r>
      <w:r w:rsidR="00CD752E" w:rsidRPr="00CD752E">
        <w:t>о</w:t>
      </w:r>
      <w:r w:rsidR="00CD752E" w:rsidRPr="00CD752E">
        <w:t>вания производных слов.</w:t>
      </w:r>
      <w:r>
        <w:t xml:space="preserve"> </w:t>
      </w:r>
      <w:r w:rsidR="00CD752E" w:rsidRPr="00CD752E">
        <w:t>Комплексные единицы системы словообразования: словообраз</w:t>
      </w:r>
      <w:r w:rsidR="00CD752E" w:rsidRPr="00CD752E">
        <w:t>о</w:t>
      </w:r>
      <w:r w:rsidR="00CD752E" w:rsidRPr="00CD752E">
        <w:t>вательная пара, словообразовательная цепочка, словообразовательная парадигма, слов</w:t>
      </w:r>
      <w:r w:rsidR="00CD752E" w:rsidRPr="00CD752E">
        <w:t>о</w:t>
      </w:r>
      <w:r>
        <w:t xml:space="preserve">образовательное гнездо. </w:t>
      </w:r>
      <w:r w:rsidR="00CD752E" w:rsidRPr="00CD752E">
        <w:t>Словообразовательный тип как особая единица словообразов</w:t>
      </w:r>
      <w:r w:rsidR="00CD752E" w:rsidRPr="00CD752E">
        <w:t>а</w:t>
      </w:r>
      <w:r w:rsidR="00CD752E" w:rsidRPr="00CD752E">
        <w:t>тельной системы. Классификация словообразовательных типов по грамматическому соо</w:t>
      </w:r>
      <w:r w:rsidR="00CD752E" w:rsidRPr="00CD752E">
        <w:t>т</w:t>
      </w:r>
      <w:r w:rsidR="00CD752E" w:rsidRPr="00CD752E">
        <w:t>ношению производящего и производного (транспозиционные и нетранспозиционные т</w:t>
      </w:r>
      <w:r w:rsidR="00CD752E" w:rsidRPr="00CD752E">
        <w:t>и</w:t>
      </w:r>
      <w:r w:rsidR="00CD752E" w:rsidRPr="00CD752E">
        <w:t>пы), характеру деривации (типы лексической, синтаксической и компрессивной дерив</w:t>
      </w:r>
      <w:r w:rsidR="00CD752E" w:rsidRPr="00CD752E">
        <w:t>а</w:t>
      </w:r>
      <w:r w:rsidR="00CD752E" w:rsidRPr="00CD752E">
        <w:t>ции) и виду словообразовательного значения (модификационные и мутационные типы; вопрос о словообразовательных типах, характеризуемых отношениями семантической э</w:t>
      </w:r>
      <w:r w:rsidR="00CD752E" w:rsidRPr="00CD752E">
        <w:t>к</w:t>
      </w:r>
      <w:r w:rsidR="00CD752E" w:rsidRPr="00CD752E">
        <w:t>вивалентности между производящим и производным).</w:t>
      </w:r>
      <w:r>
        <w:t xml:space="preserve"> </w:t>
      </w:r>
      <w:r w:rsidR="00CD752E" w:rsidRPr="00CD752E">
        <w:t>Словообразовательное значение как значение словообразовательного типа. Словообразовательное значение в кругу других языковых значений.</w:t>
      </w:r>
      <w:r>
        <w:t xml:space="preserve"> </w:t>
      </w:r>
      <w:r w:rsidR="00CD752E" w:rsidRPr="00CD752E">
        <w:t>Словообразование как вид лингвокреативной деятельности. Функции словообразования в языке и речи. Лексическая и синтаксическая деривация по Е.Куриловичу. Разграничение номинативной, экспрессивной, стилистической, констру</w:t>
      </w:r>
      <w:r w:rsidR="00CD752E" w:rsidRPr="00CD752E">
        <w:t>к</w:t>
      </w:r>
      <w:r w:rsidR="00CD752E" w:rsidRPr="00CD752E">
        <w:t>тивной и компрессивной деривации в исследованиях Е.А.Земской. Деятельностный аспект русского словообразования. Словообразование и порождение текста. Номинализации и их роль в организации текста.</w:t>
      </w:r>
      <w:r>
        <w:t xml:space="preserve"> </w:t>
      </w:r>
      <w:r w:rsidR="00CD752E" w:rsidRPr="00CD752E">
        <w:t>Модификационные и мутационные словообразовательные зн</w:t>
      </w:r>
      <w:r w:rsidR="00CD752E" w:rsidRPr="00CD752E">
        <w:t>а</w:t>
      </w:r>
      <w:r w:rsidR="00CD752E" w:rsidRPr="00CD752E">
        <w:t>чения. Различие ролей префиксов и суффиксов в формировании производных слов; слов</w:t>
      </w:r>
      <w:r w:rsidR="00CD752E" w:rsidRPr="00CD752E">
        <w:t>о</w:t>
      </w:r>
      <w:r w:rsidR="00CD752E" w:rsidRPr="00CD752E">
        <w:t>образовательные значения суффиксов и проблема языковой категоризации действител</w:t>
      </w:r>
      <w:r w:rsidR="00CD752E" w:rsidRPr="00CD752E">
        <w:t>ь</w:t>
      </w:r>
      <w:r w:rsidR="00CD752E" w:rsidRPr="00CD752E">
        <w:t>ности. Транспозиция в противопоставлении межчастеречной и внутричастеречной дер</w:t>
      </w:r>
      <w:r w:rsidR="00CD752E" w:rsidRPr="00CD752E">
        <w:t>и</w:t>
      </w:r>
      <w:r w:rsidR="00CD752E" w:rsidRPr="00CD752E">
        <w:t>вации.</w:t>
      </w:r>
      <w:r>
        <w:t xml:space="preserve"> </w:t>
      </w:r>
      <w:r w:rsidR="00CD752E" w:rsidRPr="00CD752E">
        <w:t>Тенденции развития русской словообразовательной системы. Черты аналитизма в современном русском словообразовании.</w:t>
      </w:r>
      <w:r>
        <w:t xml:space="preserve"> </w:t>
      </w:r>
      <w:r w:rsidR="00CD752E" w:rsidRPr="00CD752E">
        <w:t>Словообразовательные словари русского языка.</w:t>
      </w:r>
    </w:p>
    <w:p w:rsidR="00DF62B9" w:rsidRDefault="00DF62B9" w:rsidP="00DF62B9">
      <w:pPr>
        <w:pStyle w:val="a9"/>
        <w:jc w:val="both"/>
      </w:pPr>
      <w:r w:rsidRPr="00DF62B9">
        <w:rPr>
          <w:b/>
        </w:rPr>
        <w:t>Синтаксис.</w:t>
      </w:r>
      <w:r>
        <w:t xml:space="preserve"> </w:t>
      </w:r>
      <w:r w:rsidR="00CD752E" w:rsidRPr="00CD752E">
        <w:t>Синтаксис как система. Синтаксические единицы в языке и речи. Слово и форма сло</w:t>
      </w:r>
      <w:r>
        <w:t xml:space="preserve">ва как синтаксические объекты. </w:t>
      </w:r>
      <w:r w:rsidR="00CD752E" w:rsidRPr="00CD752E">
        <w:t>Связь между значением слова и его сочетаем</w:t>
      </w:r>
      <w:r w:rsidR="00CD752E" w:rsidRPr="00CD752E">
        <w:t>о</w:t>
      </w:r>
      <w:r w:rsidR="00CD752E" w:rsidRPr="00CD752E">
        <w:t>стью. Понятие валентности. Синтаксические связи и синтаксические отношения как об</w:t>
      </w:r>
      <w:r w:rsidR="00CD752E" w:rsidRPr="00CD752E">
        <w:t>ъ</w:t>
      </w:r>
      <w:r w:rsidR="00CD752E" w:rsidRPr="00CD752E">
        <w:lastRenderedPageBreak/>
        <w:t>ект синтаксиса.</w:t>
      </w:r>
      <w:r>
        <w:t xml:space="preserve"> </w:t>
      </w:r>
      <w:r w:rsidR="00CD752E" w:rsidRPr="00CD752E">
        <w:t>Словосочетание как непредикативная синтаксическая единица. Учение В.В. Виноградова о словосочетании. Разные понимания словосочетания в работах совр</w:t>
      </w:r>
      <w:r w:rsidR="00CD752E" w:rsidRPr="00CD752E">
        <w:t>е</w:t>
      </w:r>
      <w:r w:rsidR="00CD752E" w:rsidRPr="00CD752E">
        <w:t>менных учёных. Формальная и смысловая организация словосочетания.</w:t>
      </w:r>
      <w:r>
        <w:t xml:space="preserve"> </w:t>
      </w:r>
      <w:r w:rsidR="00CD752E" w:rsidRPr="00CD752E">
        <w:t>Предложение как единица языка и высказывание как единица речи. Аспекты изучения организации прост</w:t>
      </w:r>
      <w:r w:rsidR="00CD752E" w:rsidRPr="00CD752E">
        <w:t>о</w:t>
      </w:r>
      <w:r>
        <w:t xml:space="preserve">го предложения. </w:t>
      </w:r>
      <w:r w:rsidR="00CD752E" w:rsidRPr="00CD752E">
        <w:t>Формальная организация простого предложения. Структурная схема предложения. Понятие модели предложения в современной русистике (работы Н.Ю. Шв</w:t>
      </w:r>
      <w:r w:rsidR="00CD752E" w:rsidRPr="00CD752E">
        <w:t>е</w:t>
      </w:r>
      <w:r w:rsidR="00CD752E" w:rsidRPr="00CD752E">
        <w:t>довой, В.А. Белошапковой, Г.А.Золотовой, М.В. Всеволодовой и др.). Проблема паради</w:t>
      </w:r>
      <w:r w:rsidR="00CD752E" w:rsidRPr="00CD752E">
        <w:t>г</w:t>
      </w:r>
      <w:r w:rsidR="00CD752E" w:rsidRPr="00CD752E">
        <w:t>матических отношений в синтаксисе.</w:t>
      </w:r>
      <w:r>
        <w:t xml:space="preserve"> </w:t>
      </w:r>
      <w:r w:rsidR="00CD752E" w:rsidRPr="00CD752E">
        <w:t>Проблема значения предложения в современной синтаксической литературе. Понятие о пропозиции как номинативном значении предл</w:t>
      </w:r>
      <w:r w:rsidR="00CD752E" w:rsidRPr="00CD752E">
        <w:t>о</w:t>
      </w:r>
      <w:r w:rsidR="00CD752E" w:rsidRPr="00CD752E">
        <w:t>жения. Способы представления пропозиции в предложении. Разграничение событийных и логических пропозиций. Соотношение формальной и смысловой организации простого предложения.</w:t>
      </w:r>
      <w:r>
        <w:t xml:space="preserve"> </w:t>
      </w:r>
      <w:r w:rsidR="00CD752E" w:rsidRPr="00CD752E">
        <w:t>Понятие о семантическом предикате. Свойства семантических предикатов, релевантные для значения предложения. Вопрос о типологии семантических предикатов. Понятие об актантах и сирконстантах. Разные подходы к их разграничению. Денотати</w:t>
      </w:r>
      <w:r w:rsidR="00CD752E" w:rsidRPr="00CD752E">
        <w:t>в</w:t>
      </w:r>
      <w:r w:rsidR="00CD752E" w:rsidRPr="00CD752E">
        <w:t>ные роли актантов и сирконстантов.</w:t>
      </w:r>
      <w:r>
        <w:t xml:space="preserve"> </w:t>
      </w:r>
      <w:r w:rsidR="00CD752E" w:rsidRPr="00CD752E">
        <w:t>Понятие о модусном содержании предложения. Пр</w:t>
      </w:r>
      <w:r w:rsidR="00CD752E" w:rsidRPr="00CD752E">
        <w:t>о</w:t>
      </w:r>
      <w:r w:rsidR="00CD752E" w:rsidRPr="00CD752E">
        <w:t>блема смыслов, входящих в модус. Отграничение субъекта модуса от субъекта диктума. Понятие о предикативности, предикативных и предикатных отношениях в современной синтаксической литературе. Их репрезентация в разных типах предложения. Логико-синтаксические типы предложения (Н.Д.Арутюнова, Е.Н.Ширяев). Коммуникативная о</w:t>
      </w:r>
      <w:r w:rsidR="00CD752E" w:rsidRPr="00CD752E">
        <w:t>р</w:t>
      </w:r>
      <w:r w:rsidR="00CD752E" w:rsidRPr="00CD752E">
        <w:t>ганизация высказывания. Понятие об актуальном членении предложения. Типы высказ</w:t>
      </w:r>
      <w:r w:rsidR="00CD752E" w:rsidRPr="00CD752E">
        <w:t>ы</w:t>
      </w:r>
      <w:r w:rsidR="00CD752E" w:rsidRPr="00CD752E">
        <w:t>ваний по признаку актуального членения. Языковые средства актуального членения. П</w:t>
      </w:r>
      <w:r w:rsidR="00CD752E" w:rsidRPr="00CD752E">
        <w:t>о</w:t>
      </w:r>
      <w:r w:rsidR="00CD752E" w:rsidRPr="00CD752E">
        <w:t>рядок слов в русском предложении как граммат</w:t>
      </w:r>
      <w:r>
        <w:t xml:space="preserve">ическое средство. </w:t>
      </w:r>
      <w:r w:rsidR="00CD752E" w:rsidRPr="00CD752E">
        <w:t>Коммуникативная грамматика как особая лингвистическая дисциплина. Объект изучения и основные един</w:t>
      </w:r>
      <w:r w:rsidR="00CD752E" w:rsidRPr="00CD752E">
        <w:t>и</w:t>
      </w:r>
      <w:r w:rsidR="00CD752E" w:rsidRPr="00CD752E">
        <w:t>цы коммуникативной грамматики. Отношение коммуникативной грамматики к традиц</w:t>
      </w:r>
      <w:r w:rsidR="00CD752E" w:rsidRPr="00CD752E">
        <w:t>и</w:t>
      </w:r>
      <w:r w:rsidR="00CD752E" w:rsidRPr="00CD752E">
        <w:t>онному синтаксису.</w:t>
      </w:r>
      <w:r>
        <w:t xml:space="preserve"> </w:t>
      </w:r>
      <w:r w:rsidR="00CD752E" w:rsidRPr="00CD752E">
        <w:t>Сложное предложение как сочетание синтаксически связанных пр</w:t>
      </w:r>
      <w:r w:rsidR="00CD752E" w:rsidRPr="00CD752E">
        <w:t>е</w:t>
      </w:r>
      <w:r w:rsidR="00CD752E" w:rsidRPr="00CD752E">
        <w:t>дикативных единиц (ПЕ). Три стороны устройства сложного предложения: формальная организация, смысловая организация, коммуникативная организация.</w:t>
      </w:r>
      <w:r>
        <w:t xml:space="preserve"> </w:t>
      </w:r>
      <w:r w:rsidR="00CD752E" w:rsidRPr="00CD752E">
        <w:t>Формальная орган</w:t>
      </w:r>
      <w:r w:rsidR="00CD752E" w:rsidRPr="00CD752E">
        <w:t>и</w:t>
      </w:r>
      <w:r w:rsidR="00CD752E" w:rsidRPr="00CD752E">
        <w:t>зация сложного предложения. Сложные предложения минимальной (МК) и усложнённой (УК) конструкции. Синтаксические связи в сложном предложении: недифференцирова</w:t>
      </w:r>
      <w:r w:rsidR="00CD752E" w:rsidRPr="00CD752E">
        <w:t>н</w:t>
      </w:r>
      <w:r w:rsidR="00CD752E" w:rsidRPr="00CD752E">
        <w:t>ная (бессоюзная) связь, дифференцированная (сочинительная или подчинительная) связь. Другие средства выражения синтаксических отношений между ПЕ в сложном предлож</w:t>
      </w:r>
      <w:r w:rsidR="00CD752E" w:rsidRPr="00CD752E">
        <w:t>е</w:t>
      </w:r>
      <w:r w:rsidR="00CD752E" w:rsidRPr="00CD752E">
        <w:t>нии. Смысловая организация сложного предложения. Полипропозитивность как типичное свойство сложного предложения. Коммуникативная организация сложного предложения. Вопрос об актуальном членении сложного предложения. Порядок ПЕ в сложных предл</w:t>
      </w:r>
      <w:r w:rsidR="00CD752E" w:rsidRPr="00CD752E">
        <w:t>о</w:t>
      </w:r>
      <w:r w:rsidR="00CD752E" w:rsidRPr="00CD752E">
        <w:t>жениях, допускающих его варианты.Принципы классификации сложных предложений в синтаксической традиции и в современной науке.</w:t>
      </w:r>
    </w:p>
    <w:p w:rsidR="00CD752E" w:rsidRPr="00CD752E" w:rsidRDefault="00DF62B9" w:rsidP="00DF62B9">
      <w:pPr>
        <w:pStyle w:val="a9"/>
        <w:jc w:val="both"/>
      </w:pPr>
      <w:r w:rsidRPr="00DF62B9">
        <w:rPr>
          <w:b/>
        </w:rPr>
        <w:t xml:space="preserve">Структурная лингвистика (лингвистический структурализм). </w:t>
      </w:r>
      <w:r w:rsidR="00CD752E" w:rsidRPr="00CD752E">
        <w:t>«Курс общей лингви</w:t>
      </w:r>
      <w:r w:rsidR="00CD752E" w:rsidRPr="00CD752E">
        <w:t>с</w:t>
      </w:r>
      <w:r w:rsidR="00CD752E" w:rsidRPr="00CD752E">
        <w:t xml:space="preserve">тики Фердинанда де Соссюра» как основополагающий труд структурализма. Антиномии Соссюра: </w:t>
      </w:r>
    </w:p>
    <w:p w:rsidR="00CD752E" w:rsidRPr="00CD752E" w:rsidRDefault="00CD752E" w:rsidP="00E312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 xml:space="preserve">язык как система (lange) </w:t>
      </w:r>
      <w:r w:rsidRPr="00CD752E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CD752E">
        <w:rPr>
          <w:rFonts w:ascii="Times New Roman" w:hAnsi="Times New Roman" w:cs="Times New Roman"/>
          <w:sz w:val="24"/>
          <w:szCs w:val="24"/>
        </w:rPr>
        <w:t xml:space="preserve"> речь как реализация этой системы (parole); </w:t>
      </w:r>
    </w:p>
    <w:p w:rsidR="00CD752E" w:rsidRPr="00CD752E" w:rsidRDefault="00CD752E" w:rsidP="00E312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 xml:space="preserve">синхрония </w:t>
      </w:r>
      <w:r w:rsidRPr="00CD752E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CD752E">
        <w:rPr>
          <w:rFonts w:ascii="Times New Roman" w:hAnsi="Times New Roman" w:cs="Times New Roman"/>
          <w:sz w:val="24"/>
          <w:szCs w:val="24"/>
        </w:rPr>
        <w:t xml:space="preserve"> диахрония; </w:t>
      </w:r>
    </w:p>
    <w:p w:rsidR="00CD752E" w:rsidRPr="00DF62B9" w:rsidRDefault="00CD752E" w:rsidP="00E312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 xml:space="preserve">синтагматика </w:t>
      </w:r>
      <w:r w:rsidRPr="00CD752E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CD752E">
        <w:rPr>
          <w:rFonts w:ascii="Times New Roman" w:hAnsi="Times New Roman" w:cs="Times New Roman"/>
          <w:sz w:val="24"/>
          <w:szCs w:val="24"/>
        </w:rPr>
        <w:t xml:space="preserve"> парадигматика. </w:t>
      </w:r>
    </w:p>
    <w:p w:rsidR="00CD752E" w:rsidRPr="00CD752E" w:rsidRDefault="00CD752E" w:rsidP="00CD752E">
      <w:pPr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Язык – «форма, а не субстанция». Семиотика и лингвистика.</w:t>
      </w:r>
    </w:p>
    <w:p w:rsidR="00DF62B9" w:rsidRDefault="00CD752E" w:rsidP="00DF62B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Американский дескриптивизм Эдуарда Сепира и Леонарда Блумфильда. Связь дескрипт</w:t>
      </w:r>
      <w:r w:rsidRPr="00CD752E">
        <w:rPr>
          <w:rFonts w:ascii="Times New Roman" w:hAnsi="Times New Roman" w:cs="Times New Roman"/>
          <w:sz w:val="24"/>
          <w:szCs w:val="24"/>
        </w:rPr>
        <w:t>и</w:t>
      </w:r>
      <w:r w:rsidRPr="00CD752E">
        <w:rPr>
          <w:rFonts w:ascii="Times New Roman" w:hAnsi="Times New Roman" w:cs="Times New Roman"/>
          <w:sz w:val="24"/>
          <w:szCs w:val="24"/>
        </w:rPr>
        <w:t>визма с бихевиоризмом. Разработка учения о иерархичности языковой структуры.</w:t>
      </w:r>
      <w:r w:rsidR="00DF62B9">
        <w:rPr>
          <w:rFonts w:ascii="Times New Roman" w:hAnsi="Times New Roman" w:cs="Times New Roman"/>
          <w:sz w:val="24"/>
          <w:szCs w:val="24"/>
        </w:rPr>
        <w:t xml:space="preserve"> </w:t>
      </w:r>
      <w:r w:rsidRPr="00CD752E">
        <w:rPr>
          <w:rFonts w:ascii="Times New Roman" w:hAnsi="Times New Roman" w:cs="Times New Roman"/>
          <w:sz w:val="24"/>
          <w:szCs w:val="24"/>
        </w:rPr>
        <w:t>Датская глоссематика. Основные идеи книги Луи Ельмслева "Пролегомены к теории языка": ра</w:t>
      </w:r>
      <w:r w:rsidRPr="00CD752E">
        <w:rPr>
          <w:rFonts w:ascii="Times New Roman" w:hAnsi="Times New Roman" w:cs="Times New Roman"/>
          <w:sz w:val="24"/>
          <w:szCs w:val="24"/>
        </w:rPr>
        <w:t>з</w:t>
      </w:r>
      <w:r w:rsidRPr="00CD752E">
        <w:rPr>
          <w:rFonts w:ascii="Times New Roman" w:hAnsi="Times New Roman" w:cs="Times New Roman"/>
          <w:sz w:val="24"/>
          <w:szCs w:val="24"/>
        </w:rPr>
        <w:t>граничение плана выражения и плана содержания; противопоставление механизмов ко</w:t>
      </w:r>
      <w:r w:rsidRPr="00CD752E">
        <w:rPr>
          <w:rFonts w:ascii="Times New Roman" w:hAnsi="Times New Roman" w:cs="Times New Roman"/>
          <w:sz w:val="24"/>
          <w:szCs w:val="24"/>
        </w:rPr>
        <w:t>м</w:t>
      </w:r>
      <w:r w:rsidRPr="00CD752E">
        <w:rPr>
          <w:rFonts w:ascii="Times New Roman" w:hAnsi="Times New Roman" w:cs="Times New Roman"/>
          <w:sz w:val="24"/>
          <w:szCs w:val="24"/>
        </w:rPr>
        <w:t>мутации и субституции; учение о типах зависимости межу элементами плана выражения (координация, детерминация, констелляция). Связь глоссематики Ельмслева с аналитич</w:t>
      </w:r>
      <w:r w:rsidRPr="00CD752E">
        <w:rPr>
          <w:rFonts w:ascii="Times New Roman" w:hAnsi="Times New Roman" w:cs="Times New Roman"/>
          <w:sz w:val="24"/>
          <w:szCs w:val="24"/>
        </w:rPr>
        <w:t>е</w:t>
      </w:r>
      <w:r w:rsidRPr="00CD752E">
        <w:rPr>
          <w:rFonts w:ascii="Times New Roman" w:hAnsi="Times New Roman" w:cs="Times New Roman"/>
          <w:sz w:val="24"/>
          <w:szCs w:val="24"/>
        </w:rPr>
        <w:t>ской философией.</w:t>
      </w:r>
      <w:r w:rsidR="00DF62B9">
        <w:rPr>
          <w:rFonts w:ascii="Times New Roman" w:hAnsi="Times New Roman" w:cs="Times New Roman"/>
          <w:sz w:val="24"/>
          <w:szCs w:val="24"/>
        </w:rPr>
        <w:t xml:space="preserve"> </w:t>
      </w:r>
      <w:r w:rsidRPr="00CD752E">
        <w:rPr>
          <w:rFonts w:ascii="Times New Roman" w:hAnsi="Times New Roman" w:cs="Times New Roman"/>
          <w:sz w:val="24"/>
          <w:szCs w:val="24"/>
        </w:rPr>
        <w:t xml:space="preserve">Пражский лингвистический кружок (Н.С.Трубецкой, Р.О.Якобсон, </w:t>
      </w:r>
      <w:r w:rsidRPr="00CD752E">
        <w:rPr>
          <w:rFonts w:ascii="Times New Roman" w:hAnsi="Times New Roman" w:cs="Times New Roman"/>
          <w:sz w:val="24"/>
          <w:szCs w:val="24"/>
        </w:rPr>
        <w:lastRenderedPageBreak/>
        <w:t>В.Матезиус). Функционализм как основная установка пражского лингвистического кру</w:t>
      </w:r>
      <w:r w:rsidRPr="00CD752E">
        <w:rPr>
          <w:rFonts w:ascii="Times New Roman" w:hAnsi="Times New Roman" w:cs="Times New Roman"/>
          <w:sz w:val="24"/>
          <w:szCs w:val="24"/>
        </w:rPr>
        <w:t>ж</w:t>
      </w:r>
      <w:r w:rsidRPr="00CD752E">
        <w:rPr>
          <w:rFonts w:ascii="Times New Roman" w:hAnsi="Times New Roman" w:cs="Times New Roman"/>
          <w:sz w:val="24"/>
          <w:szCs w:val="24"/>
        </w:rPr>
        <w:t>ка. Фонология Н.С.Трубецкого. Учение об актуальном членении предложения В.Матезиуса.</w:t>
      </w:r>
      <w:r w:rsidR="00DF6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52E" w:rsidRPr="00CD752E" w:rsidRDefault="00DF62B9" w:rsidP="00CD752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F62B9">
        <w:rPr>
          <w:rFonts w:ascii="Times New Roman" w:hAnsi="Times New Roman" w:cs="Times New Roman"/>
          <w:b/>
          <w:sz w:val="24"/>
          <w:szCs w:val="24"/>
        </w:rPr>
        <w:t>Генеративная лингвистика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752E" w:rsidRPr="00CD752E">
        <w:rPr>
          <w:rFonts w:ascii="Times New Roman" w:hAnsi="Times New Roman" w:cs="Times New Roman"/>
          <w:color w:val="000000"/>
          <w:sz w:val="24"/>
          <w:szCs w:val="24"/>
        </w:rPr>
        <w:t>Генеративная (порождающая) грамматика Н. Хомского как реакция на статичность таксономического по своим устремлениям американского стру</w:t>
      </w:r>
      <w:r w:rsidR="00CD752E" w:rsidRPr="00CD752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D752E" w:rsidRPr="00CD752E">
        <w:rPr>
          <w:rFonts w:ascii="Times New Roman" w:hAnsi="Times New Roman" w:cs="Times New Roman"/>
          <w:color w:val="000000"/>
          <w:sz w:val="24"/>
          <w:szCs w:val="24"/>
        </w:rPr>
        <w:t>турализма (в лице дескриптивной лингвистики). Выдвижение Н. Хомским ряда версий своей грамматики. Основные компоненты трансформационной грамматики: синтаксич</w:t>
      </w:r>
      <w:r w:rsidR="00CD752E" w:rsidRPr="00CD75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D752E" w:rsidRPr="00CD752E">
        <w:rPr>
          <w:rFonts w:ascii="Times New Roman" w:hAnsi="Times New Roman" w:cs="Times New Roman"/>
          <w:color w:val="000000"/>
          <w:sz w:val="24"/>
          <w:szCs w:val="24"/>
        </w:rPr>
        <w:t>ский, семантический и фонологический. Выдвижение синтаксиса на роль ведущей ли</w:t>
      </w:r>
      <w:r w:rsidR="00CD752E" w:rsidRPr="00CD752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D752E" w:rsidRPr="00CD752E">
        <w:rPr>
          <w:rFonts w:ascii="Times New Roman" w:hAnsi="Times New Roman" w:cs="Times New Roman"/>
          <w:color w:val="000000"/>
          <w:sz w:val="24"/>
          <w:szCs w:val="24"/>
        </w:rPr>
        <w:t>гвистической дисциплины и признание предложения главной единицей языка. Понятия порождения, глубинной и поверхностной структуры, языковой компетенции (</w:t>
      </w:r>
      <w:r w:rsidR="00CD752E" w:rsidRPr="00CD752E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competence</w:t>
      </w:r>
      <w:r w:rsidR="00CD752E" w:rsidRPr="00CD752E">
        <w:rPr>
          <w:rFonts w:ascii="Times New Roman" w:hAnsi="Times New Roman" w:cs="Times New Roman"/>
          <w:color w:val="000000"/>
          <w:sz w:val="24"/>
          <w:szCs w:val="24"/>
        </w:rPr>
        <w:t>) и употребления языка.(</w:t>
      </w:r>
      <w:r w:rsidR="00CD752E" w:rsidRPr="00CD752E">
        <w:rPr>
          <w:rFonts w:ascii="Times New Roman" w:hAnsi="Times New Roman" w:cs="Times New Roman"/>
          <w:color w:val="000000"/>
          <w:sz w:val="24"/>
          <w:szCs w:val="24"/>
          <w:lang w:val="en-US"/>
        </w:rPr>
        <w:t>performance</w:t>
      </w:r>
      <w:r w:rsidR="00CD752E" w:rsidRPr="00CD752E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CD752E" w:rsidRPr="00CD752E">
        <w:rPr>
          <w:rFonts w:ascii="Times New Roman" w:hAnsi="Times New Roman" w:cs="Times New Roman"/>
          <w:sz w:val="24"/>
          <w:szCs w:val="24"/>
        </w:rPr>
        <w:t>Представление о порождающей модели языка как о</w:t>
      </w:r>
      <w:r w:rsidR="00CD752E" w:rsidRPr="00CD752E">
        <w:rPr>
          <w:rFonts w:ascii="Times New Roman" w:hAnsi="Times New Roman" w:cs="Times New Roman"/>
          <w:sz w:val="24"/>
          <w:szCs w:val="24"/>
        </w:rPr>
        <w:t>с</w:t>
      </w:r>
      <w:r w:rsidR="00CD752E" w:rsidRPr="00CD752E">
        <w:rPr>
          <w:rFonts w:ascii="Times New Roman" w:hAnsi="Times New Roman" w:cs="Times New Roman"/>
          <w:sz w:val="24"/>
          <w:szCs w:val="24"/>
        </w:rPr>
        <w:t>нова для генеративной лингвистики. Взгляд на грамматику языка как на формальный об</w:t>
      </w:r>
      <w:r w:rsidR="00CD752E" w:rsidRPr="00CD752E">
        <w:rPr>
          <w:rFonts w:ascii="Times New Roman" w:hAnsi="Times New Roman" w:cs="Times New Roman"/>
          <w:sz w:val="24"/>
          <w:szCs w:val="24"/>
        </w:rPr>
        <w:t>ъ</w:t>
      </w:r>
      <w:r w:rsidR="00CD752E" w:rsidRPr="00CD752E">
        <w:rPr>
          <w:rFonts w:ascii="Times New Roman" w:hAnsi="Times New Roman" w:cs="Times New Roman"/>
          <w:sz w:val="24"/>
          <w:szCs w:val="24"/>
        </w:rPr>
        <w:t>ект, обладающий психологической реальностью. Универсальная грамматика и варьиров</w:t>
      </w:r>
      <w:r w:rsidR="00CD752E" w:rsidRPr="00CD752E">
        <w:rPr>
          <w:rFonts w:ascii="Times New Roman" w:hAnsi="Times New Roman" w:cs="Times New Roman"/>
          <w:sz w:val="24"/>
          <w:szCs w:val="24"/>
        </w:rPr>
        <w:t>а</w:t>
      </w:r>
      <w:r w:rsidR="00CD752E" w:rsidRPr="00CD752E">
        <w:rPr>
          <w:rFonts w:ascii="Times New Roman" w:hAnsi="Times New Roman" w:cs="Times New Roman"/>
          <w:sz w:val="24"/>
          <w:szCs w:val="24"/>
        </w:rPr>
        <w:t xml:space="preserve">ние языков. Модульный подход к объяснению языковых явлений.  </w:t>
      </w:r>
    </w:p>
    <w:p w:rsidR="00CD752E" w:rsidRPr="00CD752E" w:rsidRDefault="00CD752E" w:rsidP="00CD752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Главная цель грамматической теории – объяснение структуры языковых способностей ч</w:t>
      </w:r>
      <w:r w:rsidRPr="00CD752E">
        <w:rPr>
          <w:rFonts w:ascii="Times New Roman" w:hAnsi="Times New Roman" w:cs="Times New Roman"/>
          <w:sz w:val="24"/>
          <w:szCs w:val="24"/>
        </w:rPr>
        <w:t>е</w:t>
      </w:r>
      <w:r w:rsidRPr="00CD752E">
        <w:rPr>
          <w:rFonts w:ascii="Times New Roman" w:hAnsi="Times New Roman" w:cs="Times New Roman"/>
          <w:sz w:val="24"/>
          <w:szCs w:val="24"/>
        </w:rPr>
        <w:t xml:space="preserve">ловека через структуру языковых репрезентаций. </w:t>
      </w:r>
      <w:r w:rsidRPr="00CD752E">
        <w:rPr>
          <w:rFonts w:ascii="Times New Roman" w:hAnsi="Times New Roman" w:cs="Times New Roman"/>
          <w:color w:val="000000"/>
          <w:sz w:val="24"/>
          <w:szCs w:val="24"/>
        </w:rPr>
        <w:t xml:space="preserve">Включение в порождающую грамматику семантического компонента. </w:t>
      </w:r>
    </w:p>
    <w:p w:rsidR="00DF62B9" w:rsidRDefault="00CD752E" w:rsidP="00DF62B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Трансформационная грамматика Н.Хомского. Анализ по непосредственно составляющим.</w:t>
      </w:r>
      <w:r w:rsidR="00DF62B9">
        <w:rPr>
          <w:rFonts w:ascii="Times New Roman" w:hAnsi="Times New Roman" w:cs="Times New Roman"/>
          <w:sz w:val="24"/>
          <w:szCs w:val="24"/>
        </w:rPr>
        <w:t xml:space="preserve"> </w:t>
      </w:r>
      <w:r w:rsidRPr="00CD752E">
        <w:rPr>
          <w:rFonts w:ascii="Times New Roman" w:hAnsi="Times New Roman" w:cs="Times New Roman"/>
          <w:sz w:val="24"/>
          <w:szCs w:val="24"/>
        </w:rPr>
        <w:t>Генеративная семантика. Модель семантических составляющих, или маркеров, Дж. Каца и Дж. Фодора. Роль И.Мельчука, А.К.Жолковского, Ю. Мартемьянова в становлении ген</w:t>
      </w:r>
      <w:r w:rsidRPr="00CD752E">
        <w:rPr>
          <w:rFonts w:ascii="Times New Roman" w:hAnsi="Times New Roman" w:cs="Times New Roman"/>
          <w:sz w:val="24"/>
          <w:szCs w:val="24"/>
        </w:rPr>
        <w:t>е</w:t>
      </w:r>
      <w:r w:rsidRPr="00CD752E">
        <w:rPr>
          <w:rFonts w:ascii="Times New Roman" w:hAnsi="Times New Roman" w:cs="Times New Roman"/>
          <w:sz w:val="24"/>
          <w:szCs w:val="24"/>
        </w:rPr>
        <w:t>ративной семантики.</w:t>
      </w:r>
    </w:p>
    <w:p w:rsidR="00CD752E" w:rsidRPr="00CD752E" w:rsidRDefault="00DF62B9" w:rsidP="00DF62B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F62B9">
        <w:rPr>
          <w:rFonts w:ascii="Times New Roman" w:hAnsi="Times New Roman" w:cs="Times New Roman"/>
          <w:b/>
          <w:sz w:val="24"/>
          <w:szCs w:val="24"/>
        </w:rPr>
        <w:t>Лингвистический функционализм</w:t>
      </w:r>
      <w:r w:rsidR="00CD752E" w:rsidRPr="00CD75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52E" w:rsidRPr="00CD752E">
        <w:rPr>
          <w:rFonts w:ascii="Times New Roman" w:hAnsi="Times New Roman" w:cs="Times New Roman"/>
          <w:sz w:val="24"/>
          <w:szCs w:val="24"/>
        </w:rPr>
        <w:t>Истоки фун</w:t>
      </w:r>
      <w:r>
        <w:rPr>
          <w:rFonts w:ascii="Times New Roman" w:hAnsi="Times New Roman" w:cs="Times New Roman"/>
          <w:sz w:val="24"/>
          <w:szCs w:val="24"/>
        </w:rPr>
        <w:t xml:space="preserve">кционального подхода в трудах </w:t>
      </w:r>
      <w:r w:rsidR="00CD752E" w:rsidRPr="00CD752E">
        <w:rPr>
          <w:rFonts w:ascii="Times New Roman" w:hAnsi="Times New Roman" w:cs="Times New Roman"/>
          <w:sz w:val="24"/>
          <w:szCs w:val="24"/>
        </w:rPr>
        <w:t>К.С.Аксакова, А.А.Потебни, И.А.Бодуэна де Куртенэ, А.А.Шахматова, А.М.Пешковского, К.Бюлера, Пражского лингвистического кружка. Функционализм в общенаучном конте</w:t>
      </w:r>
      <w:r w:rsidR="00CD752E" w:rsidRPr="00CD752E">
        <w:rPr>
          <w:rFonts w:ascii="Times New Roman" w:hAnsi="Times New Roman" w:cs="Times New Roman"/>
          <w:sz w:val="24"/>
          <w:szCs w:val="24"/>
        </w:rPr>
        <w:t>к</w:t>
      </w:r>
      <w:r w:rsidR="00CD752E" w:rsidRPr="00CD752E">
        <w:rPr>
          <w:rFonts w:ascii="Times New Roman" w:hAnsi="Times New Roman" w:cs="Times New Roman"/>
          <w:sz w:val="24"/>
          <w:szCs w:val="24"/>
        </w:rPr>
        <w:t xml:space="preserve">сте (философия, социология, литературоведение). </w:t>
      </w:r>
    </w:p>
    <w:p w:rsidR="00CD752E" w:rsidRPr="00CD752E" w:rsidRDefault="00CD752E" w:rsidP="00CD752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Характерные черты и принципы лингвистического функционализма: типологическая ор</w:t>
      </w:r>
      <w:r w:rsidRPr="00CD752E">
        <w:rPr>
          <w:rFonts w:ascii="Times New Roman" w:hAnsi="Times New Roman" w:cs="Times New Roman"/>
          <w:sz w:val="24"/>
          <w:szCs w:val="24"/>
        </w:rPr>
        <w:t>и</w:t>
      </w:r>
      <w:r w:rsidRPr="00CD752E">
        <w:rPr>
          <w:rFonts w:ascii="Times New Roman" w:hAnsi="Times New Roman" w:cs="Times New Roman"/>
          <w:sz w:val="24"/>
          <w:szCs w:val="24"/>
        </w:rPr>
        <w:t>ентация, эмпиризм, использование количественных методов, междисциплинарность.</w:t>
      </w:r>
    </w:p>
    <w:p w:rsidR="00CD752E" w:rsidRPr="00CD752E" w:rsidRDefault="00CD752E" w:rsidP="00CD752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 xml:space="preserve">Методологические основания лингвистического функционализма: </w:t>
      </w:r>
    </w:p>
    <w:p w:rsidR="00CD752E" w:rsidRPr="00CD752E" w:rsidRDefault="00CD752E" w:rsidP="00E312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 xml:space="preserve">единство действия; </w:t>
      </w:r>
    </w:p>
    <w:p w:rsidR="00CD752E" w:rsidRPr="00CD752E" w:rsidRDefault="00CD752E" w:rsidP="00E312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 xml:space="preserve">главенство принципов человеческой ментальности; </w:t>
      </w:r>
    </w:p>
    <w:p w:rsidR="00CD752E" w:rsidRPr="00CD752E" w:rsidRDefault="00CD752E" w:rsidP="00E312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 xml:space="preserve">универсальность функций речевого поведения; </w:t>
      </w:r>
    </w:p>
    <w:p w:rsidR="00CD752E" w:rsidRPr="00CD752E" w:rsidRDefault="00CD752E" w:rsidP="00E312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 xml:space="preserve">телеологичность языка как целенаправленной деятельности; </w:t>
      </w:r>
    </w:p>
    <w:p w:rsidR="00CD752E" w:rsidRPr="00CD752E" w:rsidRDefault="00CD752E" w:rsidP="00E312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 xml:space="preserve">вмешательство экстралингвистических факторов в язык и речь; </w:t>
      </w:r>
    </w:p>
    <w:p w:rsidR="00CD752E" w:rsidRPr="00CD752E" w:rsidRDefault="00CD752E" w:rsidP="00E312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соотнесенность формы и функций языка;</w:t>
      </w:r>
    </w:p>
    <w:p w:rsidR="00CD752E" w:rsidRPr="00CD752E" w:rsidRDefault="00CD752E" w:rsidP="00E312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выявление связи между функцией и ее реализацией как задача анализа;</w:t>
      </w:r>
    </w:p>
    <w:p w:rsidR="00CD752E" w:rsidRPr="00CD752E" w:rsidRDefault="00CD752E" w:rsidP="00E312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 xml:space="preserve">конвенциональность функций; </w:t>
      </w:r>
    </w:p>
    <w:p w:rsidR="00CD752E" w:rsidRPr="00CD752E" w:rsidRDefault="00CD752E" w:rsidP="00E312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 xml:space="preserve">опора на непосредственно наблюдаемую, поверхностную структуру, на крупные речевые образования; </w:t>
      </w:r>
    </w:p>
    <w:p w:rsidR="00CD752E" w:rsidRPr="00CD752E" w:rsidRDefault="00CD752E" w:rsidP="00E312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связь между общей и индивидуальной компетенциями; социопсихологическое и</w:t>
      </w:r>
      <w:r w:rsidRPr="00CD752E">
        <w:rPr>
          <w:rFonts w:ascii="Times New Roman" w:hAnsi="Times New Roman" w:cs="Times New Roman"/>
          <w:sz w:val="24"/>
          <w:szCs w:val="24"/>
        </w:rPr>
        <w:t>с</w:t>
      </w:r>
      <w:r w:rsidRPr="00CD752E">
        <w:rPr>
          <w:rFonts w:ascii="Times New Roman" w:hAnsi="Times New Roman" w:cs="Times New Roman"/>
          <w:sz w:val="24"/>
          <w:szCs w:val="24"/>
        </w:rPr>
        <w:t xml:space="preserve">следование коммуникации; </w:t>
      </w:r>
    </w:p>
    <w:p w:rsidR="00CD752E" w:rsidRPr="00CD752E" w:rsidRDefault="00CD752E" w:rsidP="00E312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культурологическое измерение языка;</w:t>
      </w:r>
    </w:p>
    <w:p w:rsidR="00CD752E" w:rsidRPr="00CD752E" w:rsidRDefault="00CD752E" w:rsidP="00E312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ономасиологичность.</w:t>
      </w:r>
    </w:p>
    <w:p w:rsidR="00CD752E" w:rsidRPr="00CD752E" w:rsidRDefault="00CD752E" w:rsidP="00CD752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Описание языка как инструмента для выполнения своих функций.</w:t>
      </w:r>
    </w:p>
    <w:p w:rsidR="00CD752E" w:rsidRPr="00CD752E" w:rsidRDefault="00CD752E" w:rsidP="00CD752E">
      <w:pPr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lastRenderedPageBreak/>
        <w:t xml:space="preserve">Понятие функции. Значения термина </w:t>
      </w:r>
      <w:r w:rsidRPr="00CD752E">
        <w:rPr>
          <w:rFonts w:ascii="Times New Roman" w:hAnsi="Times New Roman" w:cs="Times New Roman"/>
          <w:i/>
          <w:sz w:val="24"/>
          <w:szCs w:val="24"/>
        </w:rPr>
        <w:t>функция</w:t>
      </w:r>
      <w:r w:rsidRPr="00CD752E">
        <w:rPr>
          <w:rFonts w:ascii="Times New Roman" w:hAnsi="Times New Roman" w:cs="Times New Roman"/>
          <w:sz w:val="24"/>
          <w:szCs w:val="24"/>
        </w:rPr>
        <w:t xml:space="preserve">. Функция </w:t>
      </w:r>
      <w:r w:rsidRPr="00CD752E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CD752E">
        <w:rPr>
          <w:rFonts w:ascii="Times New Roman" w:hAnsi="Times New Roman" w:cs="Times New Roman"/>
          <w:sz w:val="24"/>
          <w:szCs w:val="24"/>
        </w:rPr>
        <w:t xml:space="preserve"> аргумент и функция как роль элемента. Функция как «использование» (use) и «употребление» (usage) языка</w:t>
      </w:r>
    </w:p>
    <w:p w:rsidR="00DF62B9" w:rsidRDefault="00CD752E" w:rsidP="00DF62B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Течения в рамках функционализма. Основные представители зарубежного функцион</w:t>
      </w:r>
      <w:r w:rsidRPr="00CD752E">
        <w:rPr>
          <w:rFonts w:ascii="Times New Roman" w:hAnsi="Times New Roman" w:cs="Times New Roman"/>
          <w:sz w:val="24"/>
          <w:szCs w:val="24"/>
        </w:rPr>
        <w:t>а</w:t>
      </w:r>
      <w:r w:rsidRPr="00CD752E">
        <w:rPr>
          <w:rFonts w:ascii="Times New Roman" w:hAnsi="Times New Roman" w:cs="Times New Roman"/>
          <w:sz w:val="24"/>
          <w:szCs w:val="24"/>
        </w:rPr>
        <w:t>лизма. Развитие функционализма на русской почве: исследование проблем синтаксич</w:t>
      </w:r>
      <w:r w:rsidRPr="00CD752E">
        <w:rPr>
          <w:rFonts w:ascii="Times New Roman" w:hAnsi="Times New Roman" w:cs="Times New Roman"/>
          <w:sz w:val="24"/>
          <w:szCs w:val="24"/>
        </w:rPr>
        <w:t>е</w:t>
      </w:r>
      <w:r w:rsidRPr="00CD752E">
        <w:rPr>
          <w:rFonts w:ascii="Times New Roman" w:hAnsi="Times New Roman" w:cs="Times New Roman"/>
          <w:sz w:val="24"/>
          <w:szCs w:val="24"/>
        </w:rPr>
        <w:t>ской и морфосинтаксической типологии (А.Е.Кибрик), теория функциональной граммат</w:t>
      </w:r>
      <w:r w:rsidRPr="00CD752E">
        <w:rPr>
          <w:rFonts w:ascii="Times New Roman" w:hAnsi="Times New Roman" w:cs="Times New Roman"/>
          <w:sz w:val="24"/>
          <w:szCs w:val="24"/>
        </w:rPr>
        <w:t>и</w:t>
      </w:r>
      <w:r w:rsidRPr="00CD752E">
        <w:rPr>
          <w:rFonts w:ascii="Times New Roman" w:hAnsi="Times New Roman" w:cs="Times New Roman"/>
          <w:sz w:val="24"/>
          <w:szCs w:val="24"/>
        </w:rPr>
        <w:t>ки (петербургская школа под руководством А.В.Бондарко), коммуникативная грамматика (группа Г.А.Золотовой), функционально-коммуникативный синтаксис (М.В.Всеволодова).</w:t>
      </w:r>
    </w:p>
    <w:p w:rsidR="00CD752E" w:rsidRPr="00CD752E" w:rsidRDefault="00DF62B9" w:rsidP="00CD752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F62B9">
        <w:rPr>
          <w:rFonts w:ascii="Times New Roman" w:hAnsi="Times New Roman" w:cs="Times New Roman"/>
          <w:b/>
          <w:sz w:val="24"/>
          <w:szCs w:val="24"/>
        </w:rPr>
        <w:t>Теория речевых актов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752E" w:rsidRPr="00CD752E">
        <w:rPr>
          <w:rFonts w:ascii="Times New Roman" w:hAnsi="Times New Roman" w:cs="Times New Roman"/>
          <w:sz w:val="24"/>
          <w:szCs w:val="24"/>
        </w:rPr>
        <w:t>Роль книги Дж.Остина «</w:t>
      </w:r>
      <w:r w:rsidR="00CD752E" w:rsidRPr="00CD752E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CD752E" w:rsidRPr="00CD752E">
        <w:rPr>
          <w:rFonts w:ascii="Times New Roman" w:hAnsi="Times New Roman" w:cs="Times New Roman"/>
          <w:sz w:val="24"/>
          <w:szCs w:val="24"/>
        </w:rPr>
        <w:t xml:space="preserve"> </w:t>
      </w:r>
      <w:r w:rsidR="00CD752E" w:rsidRPr="00CD752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D752E" w:rsidRPr="00CD752E">
        <w:rPr>
          <w:rFonts w:ascii="Times New Roman" w:hAnsi="Times New Roman" w:cs="Times New Roman"/>
          <w:sz w:val="24"/>
          <w:szCs w:val="24"/>
        </w:rPr>
        <w:t xml:space="preserve"> </w:t>
      </w:r>
      <w:r w:rsidR="00CD752E" w:rsidRPr="00CD752E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CD752E" w:rsidRPr="00CD752E">
        <w:rPr>
          <w:rFonts w:ascii="Times New Roman" w:hAnsi="Times New Roman" w:cs="Times New Roman"/>
          <w:sz w:val="24"/>
          <w:szCs w:val="24"/>
        </w:rPr>
        <w:t xml:space="preserve"> </w:t>
      </w:r>
      <w:r w:rsidR="00CD752E" w:rsidRPr="00CD752E">
        <w:rPr>
          <w:rFonts w:ascii="Times New Roman" w:hAnsi="Times New Roman" w:cs="Times New Roman"/>
          <w:sz w:val="24"/>
          <w:szCs w:val="24"/>
          <w:lang w:val="en-US"/>
        </w:rPr>
        <w:t>things</w:t>
      </w:r>
      <w:r w:rsidR="00CD752E" w:rsidRPr="00CD752E">
        <w:rPr>
          <w:rFonts w:ascii="Times New Roman" w:hAnsi="Times New Roman" w:cs="Times New Roman"/>
          <w:sz w:val="24"/>
          <w:szCs w:val="24"/>
        </w:rPr>
        <w:t xml:space="preserve"> </w:t>
      </w:r>
      <w:r w:rsidR="00CD752E" w:rsidRPr="00CD752E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D752E" w:rsidRPr="00CD752E">
        <w:rPr>
          <w:rFonts w:ascii="Times New Roman" w:hAnsi="Times New Roman" w:cs="Times New Roman"/>
          <w:sz w:val="24"/>
          <w:szCs w:val="24"/>
        </w:rPr>
        <w:t xml:space="preserve"> </w:t>
      </w:r>
      <w:r w:rsidR="00CD752E" w:rsidRPr="00CD752E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="00CD752E" w:rsidRPr="00CD752E">
        <w:rPr>
          <w:rFonts w:ascii="Times New Roman" w:hAnsi="Times New Roman" w:cs="Times New Roman"/>
          <w:sz w:val="24"/>
          <w:szCs w:val="24"/>
        </w:rPr>
        <w:t>» в становл</w:t>
      </w:r>
      <w:r w:rsidR="00CD752E" w:rsidRPr="00CD752E">
        <w:rPr>
          <w:rFonts w:ascii="Times New Roman" w:hAnsi="Times New Roman" w:cs="Times New Roman"/>
          <w:sz w:val="24"/>
          <w:szCs w:val="24"/>
        </w:rPr>
        <w:t>е</w:t>
      </w:r>
      <w:r w:rsidR="00CD752E" w:rsidRPr="00CD752E">
        <w:rPr>
          <w:rFonts w:ascii="Times New Roman" w:hAnsi="Times New Roman" w:cs="Times New Roman"/>
          <w:sz w:val="24"/>
          <w:szCs w:val="24"/>
        </w:rPr>
        <w:t>нии теории речевых актов.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52E" w:rsidRPr="00CD752E">
        <w:rPr>
          <w:rFonts w:ascii="Times New Roman" w:hAnsi="Times New Roman" w:cs="Times New Roman"/>
          <w:sz w:val="24"/>
          <w:szCs w:val="24"/>
        </w:rPr>
        <w:t>Представление о минимальной единице коммуникации как об «осуществлении определенного вида актов, таких, как констатация, вопрос, приказание, описание, объяснение, извинение, благодарность, поздравление и т.д.» [Searle et al. eds. 1980: VII]. Концепция языка как совокупности выборов в противоположность взгляду на язык как на набор правил, или формальных предписаний.</w:t>
      </w:r>
    </w:p>
    <w:p w:rsidR="00CD752E" w:rsidRPr="00CD752E" w:rsidRDefault="00CD752E" w:rsidP="00CD752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Аспекты описания речевого акта: локутивный акт, иллокутивный акт, перлокутивный акт.</w:t>
      </w:r>
    </w:p>
    <w:p w:rsidR="00CD752E" w:rsidRPr="00CD752E" w:rsidRDefault="00CD752E" w:rsidP="00CD752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Основные характеристики речевого акта.</w:t>
      </w:r>
    </w:p>
    <w:p w:rsidR="00CD752E" w:rsidRPr="00CD752E" w:rsidRDefault="00CD752E" w:rsidP="00CD752E">
      <w:pPr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Иллокутивный акт: интенциональный и конвенциональный аспекты; конститутивные пр</w:t>
      </w:r>
      <w:r w:rsidRPr="00CD752E">
        <w:rPr>
          <w:rFonts w:ascii="Times New Roman" w:hAnsi="Times New Roman" w:cs="Times New Roman"/>
          <w:sz w:val="24"/>
          <w:szCs w:val="24"/>
        </w:rPr>
        <w:t>а</w:t>
      </w:r>
      <w:r w:rsidRPr="00CD752E">
        <w:rPr>
          <w:rFonts w:ascii="Times New Roman" w:hAnsi="Times New Roman" w:cs="Times New Roman"/>
          <w:sz w:val="24"/>
          <w:szCs w:val="24"/>
        </w:rPr>
        <w:t>вила. Иллокутивная цель как основание классификации речевых актов. Показатели илл</w:t>
      </w:r>
      <w:r w:rsidRPr="00CD752E">
        <w:rPr>
          <w:rFonts w:ascii="Times New Roman" w:hAnsi="Times New Roman" w:cs="Times New Roman"/>
          <w:sz w:val="24"/>
          <w:szCs w:val="24"/>
        </w:rPr>
        <w:t>о</w:t>
      </w:r>
      <w:r w:rsidRPr="00CD752E">
        <w:rPr>
          <w:rFonts w:ascii="Times New Roman" w:hAnsi="Times New Roman" w:cs="Times New Roman"/>
          <w:sz w:val="24"/>
          <w:szCs w:val="24"/>
        </w:rPr>
        <w:t>кутивной цели.</w:t>
      </w:r>
    </w:p>
    <w:p w:rsidR="00CD752E" w:rsidRPr="00CD752E" w:rsidRDefault="00CD752E" w:rsidP="00CD752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 xml:space="preserve">Типология речевых актов по Дж. Р. Серлю: </w:t>
      </w:r>
    </w:p>
    <w:p w:rsidR="00CD752E" w:rsidRPr="00CD752E" w:rsidRDefault="00CD752E" w:rsidP="00E312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репрезентативы (информативные речевые акты, сообщения);</w:t>
      </w:r>
    </w:p>
    <w:p w:rsidR="00CD752E" w:rsidRPr="00CD752E" w:rsidRDefault="00CD752E" w:rsidP="00E312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директивы (акты побуждения, прескрипции);</w:t>
      </w:r>
    </w:p>
    <w:p w:rsidR="00CD752E" w:rsidRPr="00CD752E" w:rsidRDefault="00CD752E" w:rsidP="00E312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комиссивы (акты принятия обязательств);</w:t>
      </w:r>
    </w:p>
    <w:p w:rsidR="00CD752E" w:rsidRPr="00CD752E" w:rsidRDefault="00CD752E" w:rsidP="00E312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экспрессивы (в том числе формулы социального этикета);</w:t>
      </w:r>
    </w:p>
    <w:p w:rsidR="00CD752E" w:rsidRPr="00CD752E" w:rsidRDefault="00CD752E" w:rsidP="00E312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декларации (акты-установления, вердиктивы, оперативы).</w:t>
      </w:r>
    </w:p>
    <w:p w:rsidR="00CD752E" w:rsidRPr="00CD752E" w:rsidRDefault="00CD752E" w:rsidP="00CD752E">
      <w:pPr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Косвенные речевые акты.</w:t>
      </w:r>
    </w:p>
    <w:p w:rsidR="00CD752E" w:rsidRPr="00CD752E" w:rsidRDefault="00CD752E" w:rsidP="00CD752E">
      <w:pPr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Место и роль постулатов П.Грайса (максима полноты информации, максима качества, максима релевантности, максима манеры) в теории речевых актов.</w:t>
      </w:r>
    </w:p>
    <w:p w:rsidR="00CD752E" w:rsidRPr="00CD752E" w:rsidRDefault="00CD752E" w:rsidP="00CD752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 xml:space="preserve">Направления исследования речевых актов. </w:t>
      </w:r>
    </w:p>
    <w:p w:rsidR="00CD752E" w:rsidRPr="00CD752E" w:rsidRDefault="00CD752E" w:rsidP="00E312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Семантико-прагматическое представление высказывания. Перформативная гипот</w:t>
      </w:r>
      <w:r w:rsidRPr="00CD752E">
        <w:rPr>
          <w:rFonts w:ascii="Times New Roman" w:hAnsi="Times New Roman" w:cs="Times New Roman"/>
          <w:sz w:val="24"/>
          <w:szCs w:val="24"/>
        </w:rPr>
        <w:t>е</w:t>
      </w:r>
      <w:r w:rsidRPr="00CD752E">
        <w:rPr>
          <w:rFonts w:ascii="Times New Roman" w:hAnsi="Times New Roman" w:cs="Times New Roman"/>
          <w:sz w:val="24"/>
          <w:szCs w:val="24"/>
        </w:rPr>
        <w:t>за: за и против.</w:t>
      </w:r>
    </w:p>
    <w:p w:rsidR="00CD752E" w:rsidRPr="00CD752E" w:rsidRDefault="00CD752E" w:rsidP="00E3127F">
      <w:pPr>
        <w:pStyle w:val="a9"/>
        <w:numPr>
          <w:ilvl w:val="0"/>
          <w:numId w:val="5"/>
        </w:numPr>
        <w:spacing w:before="0" w:beforeAutospacing="0" w:after="0"/>
        <w:jc w:val="both"/>
      </w:pPr>
      <w:r w:rsidRPr="00CD752E">
        <w:t>Выявление правил общения, формулируемых в терминах теории речевых актов, а также способов интерпретации высказывания с различных точек зрения: говорящ</w:t>
      </w:r>
      <w:r w:rsidRPr="00CD752E">
        <w:t>е</w:t>
      </w:r>
      <w:r w:rsidRPr="00CD752E">
        <w:t>го, адресата и присутствующих третьих лиц.</w:t>
      </w:r>
    </w:p>
    <w:p w:rsidR="00CD752E" w:rsidRPr="00CD752E" w:rsidRDefault="00CD752E" w:rsidP="00E3127F">
      <w:pPr>
        <w:pStyle w:val="a9"/>
        <w:numPr>
          <w:ilvl w:val="0"/>
          <w:numId w:val="5"/>
        </w:numPr>
        <w:spacing w:before="0" w:beforeAutospacing="0" w:after="0"/>
        <w:jc w:val="both"/>
      </w:pPr>
      <w:r w:rsidRPr="00CD752E">
        <w:t>Моделирование общения с помощью ЭВМ.</w:t>
      </w:r>
    </w:p>
    <w:p w:rsidR="00DF62B9" w:rsidRDefault="00CD752E" w:rsidP="00E3127F">
      <w:pPr>
        <w:pStyle w:val="a9"/>
        <w:numPr>
          <w:ilvl w:val="0"/>
          <w:numId w:val="5"/>
        </w:numPr>
        <w:spacing w:before="0" w:beforeAutospacing="0" w:after="0"/>
        <w:jc w:val="both"/>
      </w:pPr>
      <w:r w:rsidRPr="00CD752E">
        <w:t>Критика теории речевых актов как аппарата лингвистического описания речевой коммуникации.</w:t>
      </w:r>
    </w:p>
    <w:p w:rsidR="00DF62B9" w:rsidRDefault="00DF62B9" w:rsidP="00DF62B9">
      <w:pPr>
        <w:pStyle w:val="a9"/>
        <w:spacing w:before="0" w:beforeAutospacing="0" w:after="0"/>
        <w:jc w:val="both"/>
        <w:rPr>
          <w:b/>
        </w:rPr>
      </w:pPr>
    </w:p>
    <w:p w:rsidR="00CD752E" w:rsidRPr="00DF62B9" w:rsidRDefault="00DF62B9" w:rsidP="00DF62B9">
      <w:pPr>
        <w:pStyle w:val="a9"/>
        <w:spacing w:before="0" w:beforeAutospacing="0" w:after="0"/>
        <w:jc w:val="both"/>
      </w:pPr>
      <w:r w:rsidRPr="00DF62B9">
        <w:rPr>
          <w:b/>
        </w:rPr>
        <w:t xml:space="preserve">Когнитивная лингвистика. </w:t>
      </w:r>
      <w:r w:rsidR="00CD752E" w:rsidRPr="00DF62B9">
        <w:t>Когнитивизм – направление, ориентированное на изучение процедур приобретения, использования, хранения, передачи и выработки информации. Понятие ментальных репрезентаций и проблема репрезентации мира в голове человека как центральная проблема когнитивной науки.</w:t>
      </w:r>
    </w:p>
    <w:p w:rsidR="00CD752E" w:rsidRPr="00CD752E" w:rsidRDefault="00CD752E" w:rsidP="00CD752E">
      <w:pPr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lastRenderedPageBreak/>
        <w:t>Возникновение когнитивной лингвистики как следствие общего методологического сдв</w:t>
      </w:r>
      <w:r w:rsidRPr="00CD752E">
        <w:rPr>
          <w:rFonts w:ascii="Times New Roman" w:hAnsi="Times New Roman" w:cs="Times New Roman"/>
          <w:sz w:val="24"/>
          <w:szCs w:val="24"/>
        </w:rPr>
        <w:t>и</w:t>
      </w:r>
      <w:r w:rsidRPr="00CD752E">
        <w:rPr>
          <w:rFonts w:ascii="Times New Roman" w:hAnsi="Times New Roman" w:cs="Times New Roman"/>
          <w:sz w:val="24"/>
          <w:szCs w:val="24"/>
        </w:rPr>
        <w:t xml:space="preserve">га, сводящегося к снятию запрета на введение в рассмотрение «далеких от поверхности», недоступных наблюдению теоретических (модельных) конструктов. </w:t>
      </w:r>
    </w:p>
    <w:p w:rsidR="00CD752E" w:rsidRPr="00CD752E" w:rsidRDefault="00CD752E" w:rsidP="00CD752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Центральная задача когнитивной лингвистики – изучение ментальных основ понимания и продуцирования речи с точки зрения того, как структуры языкового знания представл</w:t>
      </w:r>
      <w:r w:rsidRPr="00CD752E">
        <w:rPr>
          <w:rFonts w:ascii="Times New Roman" w:hAnsi="Times New Roman" w:cs="Times New Roman"/>
          <w:sz w:val="24"/>
          <w:szCs w:val="24"/>
        </w:rPr>
        <w:t>я</w:t>
      </w:r>
      <w:r w:rsidRPr="00CD752E">
        <w:rPr>
          <w:rFonts w:ascii="Times New Roman" w:hAnsi="Times New Roman" w:cs="Times New Roman"/>
          <w:sz w:val="24"/>
          <w:szCs w:val="24"/>
        </w:rPr>
        <w:t>ются («репрезентируются») и участвуют в переработке информации</w:t>
      </w:r>
    </w:p>
    <w:p w:rsidR="00CD752E" w:rsidRPr="00CD752E" w:rsidRDefault="00CD752E" w:rsidP="00CD752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Источники когнитивной лингвистики.</w:t>
      </w:r>
    </w:p>
    <w:p w:rsidR="00CD752E" w:rsidRPr="00CD752E" w:rsidRDefault="00CD752E" w:rsidP="00E312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 xml:space="preserve">Психология. </w:t>
      </w:r>
      <w:r w:rsidRPr="00CD752E">
        <w:rPr>
          <w:rFonts w:ascii="Times New Roman" w:hAnsi="Times New Roman" w:cs="Times New Roman"/>
          <w:color w:val="000000"/>
          <w:sz w:val="24"/>
          <w:szCs w:val="24"/>
        </w:rPr>
        <w:t>Исследовательские принципы когнитивной грамматики как инверсия традиционной программы психолингвистики</w:t>
      </w:r>
      <w:r w:rsidRPr="00CD752E">
        <w:rPr>
          <w:rFonts w:ascii="Times New Roman" w:hAnsi="Times New Roman" w:cs="Times New Roman"/>
          <w:sz w:val="24"/>
          <w:szCs w:val="24"/>
        </w:rPr>
        <w:t xml:space="preserve"> Адекватность фактам языка, язык</w:t>
      </w:r>
      <w:r w:rsidRPr="00CD752E">
        <w:rPr>
          <w:rFonts w:ascii="Times New Roman" w:hAnsi="Times New Roman" w:cs="Times New Roman"/>
          <w:sz w:val="24"/>
          <w:szCs w:val="24"/>
        </w:rPr>
        <w:t>о</w:t>
      </w:r>
      <w:r w:rsidRPr="00CD752E">
        <w:rPr>
          <w:rFonts w:ascii="Times New Roman" w:hAnsi="Times New Roman" w:cs="Times New Roman"/>
          <w:sz w:val="24"/>
          <w:szCs w:val="24"/>
        </w:rPr>
        <w:t>вой интуиции как критерий адекватности психологических теорий.</w:t>
      </w:r>
    </w:p>
    <w:p w:rsidR="00CD752E" w:rsidRPr="00CD752E" w:rsidRDefault="00CD752E" w:rsidP="00E312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Лингвистическая семантика. Когнитивная лингвистика как «сверхглубинная с</w:t>
      </w:r>
      <w:r w:rsidRPr="00CD752E">
        <w:rPr>
          <w:rFonts w:ascii="Times New Roman" w:hAnsi="Times New Roman" w:cs="Times New Roman"/>
          <w:sz w:val="24"/>
          <w:szCs w:val="24"/>
        </w:rPr>
        <w:t>е</w:t>
      </w:r>
      <w:r w:rsidRPr="00CD752E">
        <w:rPr>
          <w:rFonts w:ascii="Times New Roman" w:hAnsi="Times New Roman" w:cs="Times New Roman"/>
          <w:sz w:val="24"/>
          <w:szCs w:val="24"/>
        </w:rPr>
        <w:t>мантика» (Паршин), стремящаяся увидеть за категориями языковой семантики н</w:t>
      </w:r>
      <w:r w:rsidRPr="00CD752E">
        <w:rPr>
          <w:rFonts w:ascii="Times New Roman" w:hAnsi="Times New Roman" w:cs="Times New Roman"/>
          <w:sz w:val="24"/>
          <w:szCs w:val="24"/>
        </w:rPr>
        <w:t>е</w:t>
      </w:r>
      <w:r w:rsidRPr="00CD752E">
        <w:rPr>
          <w:rFonts w:ascii="Times New Roman" w:hAnsi="Times New Roman" w:cs="Times New Roman"/>
          <w:sz w:val="24"/>
          <w:szCs w:val="24"/>
        </w:rPr>
        <w:t>которые более общие понятийные категории, которые рассматриваются как р</w:t>
      </w:r>
      <w:r w:rsidRPr="00CD752E">
        <w:rPr>
          <w:rFonts w:ascii="Times New Roman" w:hAnsi="Times New Roman" w:cs="Times New Roman"/>
          <w:sz w:val="24"/>
          <w:szCs w:val="24"/>
        </w:rPr>
        <w:t>е</w:t>
      </w:r>
      <w:r w:rsidRPr="00CD752E">
        <w:rPr>
          <w:rFonts w:ascii="Times New Roman" w:hAnsi="Times New Roman" w:cs="Times New Roman"/>
          <w:sz w:val="24"/>
          <w:szCs w:val="24"/>
        </w:rPr>
        <w:t>зультат освоения мира человеческим познанием.</w:t>
      </w:r>
    </w:p>
    <w:p w:rsidR="00CD752E" w:rsidRPr="00CD752E" w:rsidRDefault="00CD752E" w:rsidP="00E312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 xml:space="preserve">Когнитивная наука (когнитология / когитология) и ее предмет: </w:t>
      </w:r>
      <w:r w:rsidRPr="00CD752E">
        <w:rPr>
          <w:rFonts w:ascii="Times New Roman" w:hAnsi="Times New Roman" w:cs="Times New Roman"/>
          <w:color w:val="000000"/>
          <w:sz w:val="24"/>
          <w:szCs w:val="24"/>
        </w:rPr>
        <w:t>устройство и фун</w:t>
      </w:r>
      <w:r w:rsidRPr="00CD752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D752E">
        <w:rPr>
          <w:rFonts w:ascii="Times New Roman" w:hAnsi="Times New Roman" w:cs="Times New Roman"/>
          <w:color w:val="000000"/>
          <w:sz w:val="24"/>
          <w:szCs w:val="24"/>
        </w:rPr>
        <w:t xml:space="preserve">ционирование человеческих знаний. </w:t>
      </w:r>
    </w:p>
    <w:p w:rsidR="00CD752E" w:rsidRPr="00CD752E" w:rsidRDefault="00CD752E" w:rsidP="00E312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color w:val="000000"/>
          <w:sz w:val="24"/>
          <w:szCs w:val="24"/>
        </w:rPr>
        <w:t>Данные лингвистической типологии, этнолингвистики, вычислительной техники и информатики.</w:t>
      </w:r>
    </w:p>
    <w:p w:rsidR="00CD752E" w:rsidRPr="00CD752E" w:rsidRDefault="00CD752E" w:rsidP="00CD752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Направления когнитивной лингвистики.</w:t>
      </w:r>
    </w:p>
    <w:p w:rsidR="00CD752E" w:rsidRPr="00CD752E" w:rsidRDefault="00CD752E" w:rsidP="00E312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Исследование принципов производства и понимания естественного языка.</w:t>
      </w:r>
    </w:p>
    <w:p w:rsidR="00CD752E" w:rsidRPr="00CD752E" w:rsidRDefault="00CD752E" w:rsidP="00E312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Исследование принципов языковой категоризации.</w:t>
      </w:r>
    </w:p>
    <w:p w:rsidR="00CD752E" w:rsidRPr="00CD752E" w:rsidRDefault="00CD752E" w:rsidP="00E312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1008261-L-104"/>
      <w:r w:rsidRPr="00CD752E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типов понятийных структур и их языковых соответствий. </w:t>
      </w:r>
      <w:bookmarkEnd w:id="0"/>
    </w:p>
    <w:p w:rsidR="00CD752E" w:rsidRPr="00CD752E" w:rsidRDefault="00CD752E" w:rsidP="00E312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1008261-L-105"/>
      <w:r w:rsidRPr="00CD752E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когнитивно-семантических суперкатегорий </w:t>
      </w:r>
      <w:bookmarkEnd w:id="1"/>
    </w:p>
    <w:p w:rsidR="00CD752E" w:rsidRPr="00CD752E" w:rsidRDefault="00CD752E" w:rsidP="00E312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1008261-L-106"/>
      <w:r w:rsidRPr="00CD752E">
        <w:rPr>
          <w:rFonts w:ascii="Times New Roman" w:hAnsi="Times New Roman" w:cs="Times New Roman"/>
          <w:color w:val="000000"/>
          <w:sz w:val="24"/>
          <w:szCs w:val="24"/>
        </w:rPr>
        <w:t>Исследование пространственных отношений и типов концептуализации движения в языке.</w:t>
      </w:r>
      <w:bookmarkEnd w:id="2"/>
    </w:p>
    <w:p w:rsidR="00CD752E" w:rsidRPr="00CD752E" w:rsidRDefault="00CD752E" w:rsidP="00E312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1008261-L-107"/>
      <w:r w:rsidRPr="00CD752E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Исследования телесного базиса человеческого сознания и языка. </w:t>
      </w:r>
      <w:bookmarkEnd w:id="3"/>
    </w:p>
    <w:p w:rsidR="00CD752E" w:rsidRPr="00CD752E" w:rsidRDefault="00CD752E" w:rsidP="00E312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1008261-L-108"/>
      <w:r w:rsidRPr="00CD752E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метафорических и метонимических отношений в языке. </w:t>
      </w:r>
      <w:bookmarkEnd w:id="4"/>
    </w:p>
    <w:p w:rsidR="00CD752E" w:rsidRPr="00CD752E" w:rsidRDefault="00CD752E" w:rsidP="00CD752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color w:val="000000"/>
          <w:sz w:val="24"/>
          <w:szCs w:val="24"/>
        </w:rPr>
        <w:t>Выявление связи знаний, заложенных в языке, с субъектом восприятия, познания, мышл</w:t>
      </w:r>
      <w:r w:rsidRPr="00CD75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D752E">
        <w:rPr>
          <w:rFonts w:ascii="Times New Roman" w:hAnsi="Times New Roman" w:cs="Times New Roman"/>
          <w:color w:val="000000"/>
          <w:sz w:val="24"/>
          <w:szCs w:val="24"/>
        </w:rPr>
        <w:t>ния, поведения и практической деятельности; преломление реального мира – его видения, понимания и структурирования – в сознании субъекта и фиксирование его в языке в виде субъектно (и этнически) ориентированных понятий, представлений, образов, концептов и моделей.</w:t>
      </w:r>
    </w:p>
    <w:p w:rsidR="00DF62B9" w:rsidRDefault="00CD752E" w:rsidP="00DF62B9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52E">
        <w:rPr>
          <w:rFonts w:ascii="Times New Roman" w:hAnsi="Times New Roman" w:cs="Times New Roman"/>
          <w:color w:val="000000"/>
          <w:sz w:val="24"/>
          <w:szCs w:val="24"/>
        </w:rPr>
        <w:t>Теория прототипов и категориальная семантика Э.Рош, теория концептуальной метафоры и структурирования непредметного мира Дж.Лакоффа- М.Джонсона, теория этнокульту</w:t>
      </w:r>
      <w:r w:rsidRPr="00CD752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D752E">
        <w:rPr>
          <w:rFonts w:ascii="Times New Roman" w:hAnsi="Times New Roman" w:cs="Times New Roman"/>
          <w:color w:val="000000"/>
          <w:sz w:val="24"/>
          <w:szCs w:val="24"/>
        </w:rPr>
        <w:t>ной семантики ключевых культурных концептов А.Вежбицкой, теория структурирования пространства и фонообразования Л.Талми, “ролевая” когнитивная грамматика Р.Лангакера, “грамматика конструкций” Ч.Филлмора, теория языковой лабильности предметных имен Е.В.Рахилиной, наивная телеология И.Б.Левонтиной.</w:t>
      </w:r>
    </w:p>
    <w:p w:rsidR="00CD752E" w:rsidRPr="00CD752E" w:rsidRDefault="00DF62B9" w:rsidP="00DF62B9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2B9">
        <w:rPr>
          <w:rFonts w:ascii="Times New Roman" w:hAnsi="Times New Roman" w:cs="Times New Roman"/>
          <w:b/>
          <w:color w:val="000000"/>
          <w:sz w:val="24"/>
          <w:szCs w:val="24"/>
        </w:rPr>
        <w:t>Прагматика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D752E" w:rsidRPr="00CD752E">
        <w:rPr>
          <w:rFonts w:ascii="Times New Roman" w:hAnsi="Times New Roman" w:cs="Times New Roman"/>
          <w:color w:val="000000"/>
          <w:sz w:val="24"/>
          <w:szCs w:val="24"/>
        </w:rPr>
        <w:t>Семантика – синтактика – прагматика языкового знака (Ч.У.Моррис).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752E" w:rsidRPr="00CD752E">
        <w:rPr>
          <w:rFonts w:ascii="Times New Roman" w:hAnsi="Times New Roman" w:cs="Times New Roman"/>
          <w:color w:val="000000"/>
          <w:sz w:val="24"/>
          <w:szCs w:val="24"/>
        </w:rPr>
        <w:t>Пра</w:t>
      </w:r>
      <w:r w:rsidR="00CD752E" w:rsidRPr="00CD752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D752E" w:rsidRPr="00CD752E">
        <w:rPr>
          <w:rFonts w:ascii="Times New Roman" w:hAnsi="Times New Roman" w:cs="Times New Roman"/>
          <w:color w:val="000000"/>
          <w:sz w:val="24"/>
          <w:szCs w:val="24"/>
        </w:rPr>
        <w:t>матика как направление, изучающее функционирование языковых знаков в речи.</w:t>
      </w:r>
    </w:p>
    <w:p w:rsidR="00CD752E" w:rsidRPr="00CD752E" w:rsidRDefault="00CD752E" w:rsidP="00CD752E">
      <w:pPr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Истоки прагматики: теория речевых актов, прагматические теории значения, прагматич</w:t>
      </w:r>
      <w:r w:rsidRPr="00CD752E">
        <w:rPr>
          <w:rFonts w:ascii="Times New Roman" w:hAnsi="Times New Roman" w:cs="Times New Roman"/>
          <w:sz w:val="24"/>
          <w:szCs w:val="24"/>
        </w:rPr>
        <w:t>е</w:t>
      </w:r>
      <w:r w:rsidRPr="00CD752E">
        <w:rPr>
          <w:rFonts w:ascii="Times New Roman" w:hAnsi="Times New Roman" w:cs="Times New Roman"/>
          <w:sz w:val="24"/>
          <w:szCs w:val="24"/>
        </w:rPr>
        <w:t>ские теории референции.</w:t>
      </w:r>
    </w:p>
    <w:p w:rsidR="00CD752E" w:rsidRPr="00CD752E" w:rsidRDefault="00CD752E" w:rsidP="00CD752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 xml:space="preserve">Определение области языковой прагматики: </w:t>
      </w:r>
    </w:p>
    <w:p w:rsidR="00CD752E" w:rsidRPr="00CD752E" w:rsidRDefault="00CD752E" w:rsidP="00E3127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lastRenderedPageBreak/>
        <w:t xml:space="preserve">отношение говорящего к действительности; </w:t>
      </w:r>
    </w:p>
    <w:p w:rsidR="00CD752E" w:rsidRPr="00CD752E" w:rsidRDefault="00CD752E" w:rsidP="00E3127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 xml:space="preserve">отношение говорящего к содержанию сообщения; </w:t>
      </w:r>
    </w:p>
    <w:p w:rsidR="00CD752E" w:rsidRPr="00CD752E" w:rsidRDefault="00CD752E" w:rsidP="00E3127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отношение говорящего к адресату.</w:t>
      </w:r>
    </w:p>
    <w:p w:rsidR="00CD752E" w:rsidRPr="00CD752E" w:rsidRDefault="00CD752E" w:rsidP="00CD752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CD752E">
        <w:rPr>
          <w:rFonts w:ascii="Times New Roman" w:hAnsi="Times New Roman" w:cs="Times New Roman"/>
          <w:sz w:val="24"/>
          <w:szCs w:val="24"/>
          <w:u w:val="single"/>
        </w:rPr>
        <w:t xml:space="preserve">в связи с субъектом </w:t>
      </w:r>
      <w:r w:rsidRPr="00CD752E">
        <w:rPr>
          <w:rFonts w:ascii="Times New Roman" w:hAnsi="Times New Roman" w:cs="Times New Roman"/>
          <w:sz w:val="24"/>
          <w:szCs w:val="24"/>
        </w:rPr>
        <w:t xml:space="preserve">речи </w:t>
      </w:r>
    </w:p>
    <w:p w:rsidR="00CD752E" w:rsidRPr="00CD752E" w:rsidRDefault="00CD752E" w:rsidP="00E312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явных и скрытых целей высказывания;</w:t>
      </w:r>
    </w:p>
    <w:p w:rsidR="00CD752E" w:rsidRPr="00CD752E" w:rsidRDefault="00CD752E" w:rsidP="00E312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речевых тактик и типов речевого поведения;</w:t>
      </w:r>
    </w:p>
    <w:p w:rsidR="00CD752E" w:rsidRPr="00CD752E" w:rsidRDefault="00CD752E" w:rsidP="00E312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максим ведения разговора;</w:t>
      </w:r>
    </w:p>
    <w:p w:rsidR="00CD752E" w:rsidRPr="00CD752E" w:rsidRDefault="00CD752E" w:rsidP="00E312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установок говорящего;</w:t>
      </w:r>
    </w:p>
    <w:p w:rsidR="00CD752E" w:rsidRPr="00CD752E" w:rsidRDefault="00CD752E" w:rsidP="00E312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референции говорящего;</w:t>
      </w:r>
    </w:p>
    <w:p w:rsidR="00CD752E" w:rsidRPr="00CD752E" w:rsidRDefault="00CD752E" w:rsidP="00E312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прагматических пресуппозиций;</w:t>
      </w:r>
    </w:p>
    <w:p w:rsidR="00CD752E" w:rsidRPr="00CD752E" w:rsidRDefault="00CD752E" w:rsidP="00E312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отношения говорящего к сообщению.</w:t>
      </w:r>
    </w:p>
    <w:p w:rsidR="00CD752E" w:rsidRPr="00CD752E" w:rsidRDefault="00CD752E" w:rsidP="00CD752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CD752E">
        <w:rPr>
          <w:rFonts w:ascii="Times New Roman" w:hAnsi="Times New Roman" w:cs="Times New Roman"/>
          <w:sz w:val="24"/>
          <w:szCs w:val="24"/>
          <w:u w:val="single"/>
        </w:rPr>
        <w:t xml:space="preserve">в связи с адресатом </w:t>
      </w:r>
      <w:r w:rsidRPr="00CD752E">
        <w:rPr>
          <w:rFonts w:ascii="Times New Roman" w:hAnsi="Times New Roman" w:cs="Times New Roman"/>
          <w:sz w:val="24"/>
          <w:szCs w:val="24"/>
        </w:rPr>
        <w:t>речи</w:t>
      </w:r>
    </w:p>
    <w:p w:rsidR="00CD752E" w:rsidRPr="00CD752E" w:rsidRDefault="00CD752E" w:rsidP="00E3127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интерпретации речи;</w:t>
      </w:r>
    </w:p>
    <w:p w:rsidR="00CD752E" w:rsidRPr="00CD752E" w:rsidRDefault="00CD752E" w:rsidP="00E3127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перлокутивных эффектов;</w:t>
      </w:r>
    </w:p>
    <w:p w:rsidR="00CD752E" w:rsidRPr="00CD752E" w:rsidRDefault="00CD752E" w:rsidP="00E3127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типов речевого реагирования на полученный стимул.</w:t>
      </w:r>
    </w:p>
    <w:p w:rsidR="00CD752E" w:rsidRPr="00CD752E" w:rsidRDefault="00CD752E" w:rsidP="00CD752E">
      <w:pPr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52E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CD752E">
        <w:rPr>
          <w:rFonts w:ascii="Times New Roman" w:hAnsi="Times New Roman" w:cs="Times New Roman"/>
          <w:sz w:val="24"/>
          <w:szCs w:val="24"/>
          <w:u w:val="single"/>
        </w:rPr>
        <w:t>в связи с отношениями между участниками коммуникации</w:t>
      </w:r>
    </w:p>
    <w:p w:rsidR="00CD752E" w:rsidRPr="00CD752E" w:rsidRDefault="00CD752E" w:rsidP="00E3127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форм речевого общения;</w:t>
      </w:r>
    </w:p>
    <w:p w:rsidR="00CD752E" w:rsidRPr="00CD752E" w:rsidRDefault="00CD752E" w:rsidP="00E3127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социально-этикетной стороны речи.</w:t>
      </w:r>
    </w:p>
    <w:p w:rsidR="00CD752E" w:rsidRPr="00CD752E" w:rsidRDefault="00CD752E" w:rsidP="00CD752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CD752E">
        <w:rPr>
          <w:rFonts w:ascii="Times New Roman" w:hAnsi="Times New Roman" w:cs="Times New Roman"/>
          <w:sz w:val="24"/>
          <w:szCs w:val="24"/>
          <w:u w:val="single"/>
        </w:rPr>
        <w:t>в связи с ситуацией общения</w:t>
      </w:r>
    </w:p>
    <w:p w:rsidR="00CD752E" w:rsidRPr="00CD752E" w:rsidRDefault="00CD752E" w:rsidP="00E312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интерпретации дейктических знаков;</w:t>
      </w:r>
    </w:p>
    <w:p w:rsidR="00CD752E" w:rsidRPr="00CD752E" w:rsidRDefault="00CD752E" w:rsidP="00E312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влияния речевой ситуации на тематику и формы коммуникации.</w:t>
      </w:r>
    </w:p>
    <w:p w:rsidR="00CD752E" w:rsidRPr="00CD752E" w:rsidRDefault="00CD752E" w:rsidP="00CD752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 xml:space="preserve">Свойства прагматической информации: </w:t>
      </w:r>
    </w:p>
    <w:p w:rsidR="00CD752E" w:rsidRPr="00CD752E" w:rsidRDefault="00CD752E" w:rsidP="00E3127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 xml:space="preserve">периферийность средств выражения; </w:t>
      </w:r>
    </w:p>
    <w:p w:rsidR="00CD752E" w:rsidRPr="00CD752E" w:rsidRDefault="00CD752E" w:rsidP="00E3127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 xml:space="preserve">распределенность между разными языковыми средствами; </w:t>
      </w:r>
    </w:p>
    <w:p w:rsidR="00CD752E" w:rsidRPr="00CD752E" w:rsidRDefault="00CD752E" w:rsidP="00E3127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сплетенность с семантической информацией.</w:t>
      </w:r>
    </w:p>
    <w:p w:rsidR="00CD752E" w:rsidRPr="00DF62B9" w:rsidRDefault="00CD752E" w:rsidP="00DF62B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D752E">
        <w:rPr>
          <w:rFonts w:ascii="Times New Roman" w:hAnsi="Times New Roman" w:cs="Times New Roman"/>
          <w:sz w:val="24"/>
          <w:szCs w:val="24"/>
        </w:rPr>
        <w:t>Коннотации, модальные рамки, рамки наблюдения как элементы прагматики языкового знака.</w:t>
      </w:r>
    </w:p>
    <w:p w:rsidR="001F3F67" w:rsidRPr="00E8197E" w:rsidRDefault="00C65AC6" w:rsidP="00E819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8197E">
        <w:rPr>
          <w:rFonts w:ascii="Times New Roman" w:hAnsi="Times New Roman" w:cs="Times New Roman"/>
          <w:bCs/>
        </w:rPr>
        <w:t>1.4</w:t>
      </w:r>
      <w:r w:rsidR="001F3F67" w:rsidRPr="00E8197E">
        <w:rPr>
          <w:rFonts w:ascii="Times New Roman" w:hAnsi="Times New Roman" w:cs="Times New Roman"/>
          <w:bCs/>
          <w:spacing w:val="2"/>
        </w:rPr>
        <w:t>.4</w:t>
      </w:r>
      <w:r w:rsidR="001F3F67" w:rsidRPr="00E8197E">
        <w:rPr>
          <w:rFonts w:ascii="Times New Roman" w:hAnsi="Times New Roman" w:cs="Times New Roman"/>
          <w:bCs/>
        </w:rPr>
        <w:t xml:space="preserve">. </w:t>
      </w:r>
      <w:r w:rsidR="001F3F67" w:rsidRPr="00E8197E">
        <w:rPr>
          <w:rFonts w:ascii="Times New Roman" w:hAnsi="Times New Roman" w:cs="Times New Roman"/>
          <w:bCs/>
          <w:spacing w:val="-1"/>
        </w:rPr>
        <w:t>О</w:t>
      </w:r>
      <w:r w:rsidR="001F3F67" w:rsidRPr="00E8197E">
        <w:rPr>
          <w:rFonts w:ascii="Times New Roman" w:hAnsi="Times New Roman" w:cs="Times New Roman"/>
          <w:bCs/>
          <w:spacing w:val="-2"/>
        </w:rPr>
        <w:t>т</w:t>
      </w:r>
      <w:r w:rsidR="001F3F67" w:rsidRPr="00E8197E">
        <w:rPr>
          <w:rFonts w:ascii="Times New Roman" w:hAnsi="Times New Roman" w:cs="Times New Roman"/>
          <w:bCs/>
          <w:spacing w:val="-1"/>
        </w:rPr>
        <w:t>р</w:t>
      </w:r>
      <w:r w:rsidR="001F3F67" w:rsidRPr="00E8197E">
        <w:rPr>
          <w:rFonts w:ascii="Times New Roman" w:hAnsi="Times New Roman" w:cs="Times New Roman"/>
          <w:bCs/>
        </w:rPr>
        <w:t>а</w:t>
      </w:r>
      <w:r w:rsidR="001F3F67" w:rsidRPr="00E8197E">
        <w:rPr>
          <w:rFonts w:ascii="Times New Roman" w:hAnsi="Times New Roman" w:cs="Times New Roman"/>
          <w:bCs/>
          <w:spacing w:val="1"/>
        </w:rPr>
        <w:t>с</w:t>
      </w:r>
      <w:r w:rsidR="001F3F67" w:rsidRPr="00E8197E">
        <w:rPr>
          <w:rFonts w:ascii="Times New Roman" w:hAnsi="Times New Roman" w:cs="Times New Roman"/>
          <w:bCs/>
          <w:spacing w:val="2"/>
        </w:rPr>
        <w:t>л</w:t>
      </w:r>
      <w:r w:rsidR="001F3F67" w:rsidRPr="00E8197E">
        <w:rPr>
          <w:rFonts w:ascii="Times New Roman" w:hAnsi="Times New Roman" w:cs="Times New Roman"/>
          <w:bCs/>
        </w:rPr>
        <w:t>ь</w:t>
      </w:r>
      <w:r w:rsidR="001F3F67" w:rsidRPr="00E8197E">
        <w:rPr>
          <w:rFonts w:ascii="Times New Roman" w:hAnsi="Times New Roman" w:cs="Times New Roman"/>
          <w:bCs/>
          <w:spacing w:val="-12"/>
        </w:rPr>
        <w:t xml:space="preserve"> </w:t>
      </w:r>
      <w:r w:rsidR="001F3F67" w:rsidRPr="00E8197E">
        <w:rPr>
          <w:rFonts w:ascii="Times New Roman" w:hAnsi="Times New Roman" w:cs="Times New Roman"/>
          <w:bCs/>
          <w:spacing w:val="-2"/>
        </w:rPr>
        <w:t>н</w:t>
      </w:r>
      <w:r w:rsidR="001F3F67" w:rsidRPr="00E8197E">
        <w:rPr>
          <w:rFonts w:ascii="Times New Roman" w:hAnsi="Times New Roman" w:cs="Times New Roman"/>
          <w:bCs/>
        </w:rPr>
        <w:t>ау</w:t>
      </w:r>
      <w:r w:rsidR="001F3F67" w:rsidRPr="00E8197E">
        <w:rPr>
          <w:rFonts w:ascii="Times New Roman" w:hAnsi="Times New Roman" w:cs="Times New Roman"/>
          <w:bCs/>
          <w:spacing w:val="-2"/>
        </w:rPr>
        <w:t>ки</w:t>
      </w:r>
    </w:p>
    <w:p w:rsidR="005751A4" w:rsidRPr="00E8197E" w:rsidRDefault="001F3F67" w:rsidP="00E819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</w:rPr>
      </w:pPr>
      <w:r w:rsidRPr="00E8197E">
        <w:rPr>
          <w:rFonts w:ascii="Times New Roman" w:hAnsi="Times New Roman" w:cs="Times New Roman"/>
        </w:rPr>
        <w:t>В</w:t>
      </w:r>
      <w:r w:rsidRPr="00E8197E">
        <w:rPr>
          <w:rFonts w:ascii="Times New Roman" w:hAnsi="Times New Roman" w:cs="Times New Roman"/>
          <w:spacing w:val="64"/>
        </w:rPr>
        <w:t xml:space="preserve"> </w:t>
      </w:r>
      <w:r w:rsidRPr="00E8197E">
        <w:rPr>
          <w:rFonts w:ascii="Times New Roman" w:hAnsi="Times New Roman" w:cs="Times New Roman"/>
          <w:spacing w:val="1"/>
        </w:rPr>
        <w:t>с</w:t>
      </w:r>
      <w:r w:rsidRPr="00E8197E">
        <w:rPr>
          <w:rFonts w:ascii="Times New Roman" w:hAnsi="Times New Roman" w:cs="Times New Roman"/>
        </w:rPr>
        <w:t>оо</w:t>
      </w:r>
      <w:r w:rsidRPr="00E8197E">
        <w:rPr>
          <w:rFonts w:ascii="Times New Roman" w:hAnsi="Times New Roman" w:cs="Times New Roman"/>
          <w:spacing w:val="-2"/>
        </w:rPr>
        <w:t>тв</w:t>
      </w:r>
      <w:r w:rsidRPr="00E8197E">
        <w:rPr>
          <w:rFonts w:ascii="Times New Roman" w:hAnsi="Times New Roman" w:cs="Times New Roman"/>
          <w:spacing w:val="1"/>
        </w:rPr>
        <w:t>е</w:t>
      </w:r>
      <w:r w:rsidRPr="00E8197E">
        <w:rPr>
          <w:rFonts w:ascii="Times New Roman" w:hAnsi="Times New Roman" w:cs="Times New Roman"/>
          <w:spacing w:val="-2"/>
        </w:rPr>
        <w:t>т</w:t>
      </w:r>
      <w:r w:rsidRPr="00E8197E">
        <w:rPr>
          <w:rFonts w:ascii="Times New Roman" w:hAnsi="Times New Roman" w:cs="Times New Roman"/>
          <w:spacing w:val="1"/>
        </w:rPr>
        <w:t>с</w:t>
      </w:r>
      <w:r w:rsidRPr="00E8197E">
        <w:rPr>
          <w:rFonts w:ascii="Times New Roman" w:hAnsi="Times New Roman" w:cs="Times New Roman"/>
          <w:spacing w:val="-2"/>
        </w:rPr>
        <w:t>тв</w:t>
      </w:r>
      <w:r w:rsidRPr="00E8197E">
        <w:rPr>
          <w:rFonts w:ascii="Times New Roman" w:hAnsi="Times New Roman" w:cs="Times New Roman"/>
        </w:rPr>
        <w:t>ии</w:t>
      </w:r>
      <w:r w:rsidRPr="00E8197E">
        <w:rPr>
          <w:rFonts w:ascii="Times New Roman" w:hAnsi="Times New Roman" w:cs="Times New Roman"/>
          <w:spacing w:val="53"/>
        </w:rPr>
        <w:t xml:space="preserve"> </w:t>
      </w:r>
      <w:r w:rsidRPr="00E8197E">
        <w:rPr>
          <w:rFonts w:ascii="Times New Roman" w:hAnsi="Times New Roman" w:cs="Times New Roman"/>
        </w:rPr>
        <w:t>с</w:t>
      </w:r>
      <w:r w:rsidRPr="00E8197E">
        <w:rPr>
          <w:rFonts w:ascii="Times New Roman" w:hAnsi="Times New Roman" w:cs="Times New Roman"/>
          <w:spacing w:val="69"/>
        </w:rPr>
        <w:t xml:space="preserve"> </w:t>
      </w:r>
      <w:r w:rsidRPr="00E8197E">
        <w:rPr>
          <w:rFonts w:ascii="Times New Roman" w:hAnsi="Times New Roman" w:cs="Times New Roman"/>
          <w:spacing w:val="-4"/>
        </w:rPr>
        <w:t>Н</w:t>
      </w:r>
      <w:r w:rsidRPr="00E8197E">
        <w:rPr>
          <w:rFonts w:ascii="Times New Roman" w:hAnsi="Times New Roman" w:cs="Times New Roman"/>
        </w:rPr>
        <w:t>о</w:t>
      </w:r>
      <w:r w:rsidRPr="00E8197E">
        <w:rPr>
          <w:rFonts w:ascii="Times New Roman" w:hAnsi="Times New Roman" w:cs="Times New Roman"/>
          <w:spacing w:val="1"/>
        </w:rPr>
        <w:t>ме</w:t>
      </w:r>
      <w:r w:rsidRPr="00E8197E">
        <w:rPr>
          <w:rFonts w:ascii="Times New Roman" w:hAnsi="Times New Roman" w:cs="Times New Roman"/>
        </w:rPr>
        <w:t>н</w:t>
      </w:r>
      <w:r w:rsidRPr="00E8197E">
        <w:rPr>
          <w:rFonts w:ascii="Times New Roman" w:hAnsi="Times New Roman" w:cs="Times New Roman"/>
          <w:spacing w:val="-1"/>
        </w:rPr>
        <w:t>к</w:t>
      </w:r>
      <w:r w:rsidRPr="00E8197E">
        <w:rPr>
          <w:rFonts w:ascii="Times New Roman" w:hAnsi="Times New Roman" w:cs="Times New Roman"/>
        </w:rPr>
        <w:t>л</w:t>
      </w:r>
      <w:r w:rsidRPr="00E8197E">
        <w:rPr>
          <w:rFonts w:ascii="Times New Roman" w:hAnsi="Times New Roman" w:cs="Times New Roman"/>
          <w:spacing w:val="1"/>
        </w:rPr>
        <w:t>а</w:t>
      </w:r>
      <w:r w:rsidRPr="00E8197E">
        <w:rPr>
          <w:rFonts w:ascii="Times New Roman" w:hAnsi="Times New Roman" w:cs="Times New Roman"/>
          <w:spacing w:val="-2"/>
        </w:rPr>
        <w:t>т</w:t>
      </w:r>
      <w:r w:rsidRPr="00E8197E">
        <w:rPr>
          <w:rFonts w:ascii="Times New Roman" w:hAnsi="Times New Roman" w:cs="Times New Roman"/>
          <w:spacing w:val="-5"/>
        </w:rPr>
        <w:t>у</w:t>
      </w:r>
      <w:r w:rsidRPr="00E8197E">
        <w:rPr>
          <w:rFonts w:ascii="Times New Roman" w:hAnsi="Times New Roman" w:cs="Times New Roman"/>
        </w:rPr>
        <w:t>рой</w:t>
      </w:r>
      <w:r w:rsidRPr="00E8197E">
        <w:rPr>
          <w:rFonts w:ascii="Times New Roman" w:hAnsi="Times New Roman" w:cs="Times New Roman"/>
          <w:spacing w:val="50"/>
        </w:rPr>
        <w:t xml:space="preserve"> </w:t>
      </w:r>
      <w:r w:rsidR="00E8197E" w:rsidRPr="00E8197E">
        <w:rPr>
          <w:rFonts w:ascii="Times New Roman" w:hAnsi="Times New Roman" w:cs="Times New Roman"/>
          <w:spacing w:val="1"/>
        </w:rPr>
        <w:t>специальностей научных работников направлений подготовки научно-педагогических кадров в аспирантуре (адъюнктуре),</w:t>
      </w:r>
      <w:r w:rsidRPr="00E8197E">
        <w:rPr>
          <w:rFonts w:ascii="Times New Roman" w:hAnsi="Times New Roman" w:cs="Times New Roman"/>
        </w:rPr>
        <w:t xml:space="preserve"> </w:t>
      </w:r>
      <w:r w:rsidR="00E8197E" w:rsidRPr="00E8197E">
        <w:rPr>
          <w:rFonts w:ascii="Times New Roman" w:hAnsi="Times New Roman" w:cs="Times New Roman"/>
        </w:rPr>
        <w:t>утвержденной постано</w:t>
      </w:r>
      <w:r w:rsidR="00E8197E" w:rsidRPr="00E8197E">
        <w:rPr>
          <w:rFonts w:ascii="Times New Roman" w:hAnsi="Times New Roman" w:cs="Times New Roman"/>
        </w:rPr>
        <w:t>в</w:t>
      </w:r>
      <w:r w:rsidR="00E8197E" w:rsidRPr="00E8197E">
        <w:rPr>
          <w:rFonts w:ascii="Times New Roman" w:hAnsi="Times New Roman" w:cs="Times New Roman"/>
        </w:rPr>
        <w:t>лением Правительства Российской Федерации от 23 сентября 2013 г. № 836 (Собрание законод</w:t>
      </w:r>
      <w:r w:rsidR="00E8197E" w:rsidRPr="00E8197E">
        <w:rPr>
          <w:rFonts w:ascii="Times New Roman" w:hAnsi="Times New Roman" w:cs="Times New Roman"/>
        </w:rPr>
        <w:t>а</w:t>
      </w:r>
      <w:r w:rsidR="00E8197E" w:rsidRPr="00E8197E">
        <w:rPr>
          <w:rFonts w:ascii="Times New Roman" w:hAnsi="Times New Roman" w:cs="Times New Roman"/>
        </w:rPr>
        <w:t>тельства Российской Федерации, 2013, № 40, ст. 5072),</w:t>
      </w:r>
      <w:r w:rsidRPr="00E8197E">
        <w:rPr>
          <w:rFonts w:ascii="Times New Roman" w:hAnsi="Times New Roman" w:cs="Times New Roman"/>
          <w:spacing w:val="-5"/>
        </w:rPr>
        <w:t xml:space="preserve"> </w:t>
      </w:r>
      <w:r w:rsidR="00E8197E" w:rsidRPr="00E8197E">
        <w:rPr>
          <w:rFonts w:ascii="Times New Roman" w:hAnsi="Times New Roman" w:cs="Times New Roman"/>
          <w:spacing w:val="-5"/>
        </w:rPr>
        <w:t>н</w:t>
      </w:r>
      <w:r w:rsidR="00326AA4" w:rsidRPr="00E8197E">
        <w:rPr>
          <w:rFonts w:ascii="Times New Roman" w:hAnsi="Times New Roman" w:cs="Times New Roman"/>
          <w:spacing w:val="-5"/>
        </w:rPr>
        <w:t xml:space="preserve">аправление 45.06.01 </w:t>
      </w:r>
      <w:r w:rsidRPr="00E8197E">
        <w:rPr>
          <w:rFonts w:ascii="Times New Roman" w:hAnsi="Times New Roman" w:cs="Times New Roman"/>
        </w:rPr>
        <w:t>о</w:t>
      </w:r>
      <w:r w:rsidRPr="00E8197E">
        <w:rPr>
          <w:rFonts w:ascii="Times New Roman" w:hAnsi="Times New Roman" w:cs="Times New Roman"/>
          <w:spacing w:val="-2"/>
        </w:rPr>
        <w:t>т</w:t>
      </w:r>
      <w:r w:rsidRPr="00E8197E">
        <w:rPr>
          <w:rFonts w:ascii="Times New Roman" w:hAnsi="Times New Roman" w:cs="Times New Roman"/>
        </w:rPr>
        <w:t>но</w:t>
      </w:r>
      <w:r w:rsidRPr="00E8197E">
        <w:rPr>
          <w:rFonts w:ascii="Times New Roman" w:hAnsi="Times New Roman" w:cs="Times New Roman"/>
          <w:spacing w:val="1"/>
        </w:rPr>
        <w:t>с</w:t>
      </w:r>
      <w:r w:rsidRPr="00E8197E">
        <w:rPr>
          <w:rFonts w:ascii="Times New Roman" w:hAnsi="Times New Roman" w:cs="Times New Roman"/>
        </w:rPr>
        <w:t>и</w:t>
      </w:r>
      <w:r w:rsidRPr="00E8197E">
        <w:rPr>
          <w:rFonts w:ascii="Times New Roman" w:hAnsi="Times New Roman" w:cs="Times New Roman"/>
          <w:spacing w:val="-2"/>
        </w:rPr>
        <w:t>т</w:t>
      </w:r>
      <w:r w:rsidRPr="00E8197E">
        <w:rPr>
          <w:rFonts w:ascii="Times New Roman" w:hAnsi="Times New Roman" w:cs="Times New Roman"/>
          <w:spacing w:val="1"/>
        </w:rPr>
        <w:t>с</w:t>
      </w:r>
      <w:r w:rsidRPr="00E8197E">
        <w:rPr>
          <w:rFonts w:ascii="Times New Roman" w:hAnsi="Times New Roman" w:cs="Times New Roman"/>
        </w:rPr>
        <w:t>я</w:t>
      </w:r>
      <w:r w:rsidRPr="00E8197E">
        <w:rPr>
          <w:rFonts w:ascii="Times New Roman" w:hAnsi="Times New Roman" w:cs="Times New Roman"/>
          <w:spacing w:val="-9"/>
        </w:rPr>
        <w:t xml:space="preserve"> </w:t>
      </w:r>
      <w:r w:rsidRPr="00E8197E">
        <w:rPr>
          <w:rFonts w:ascii="Times New Roman" w:hAnsi="Times New Roman" w:cs="Times New Roman"/>
        </w:rPr>
        <w:t>к о</w:t>
      </w:r>
      <w:r w:rsidRPr="00E8197E">
        <w:rPr>
          <w:rFonts w:ascii="Times New Roman" w:hAnsi="Times New Roman" w:cs="Times New Roman"/>
          <w:spacing w:val="-2"/>
        </w:rPr>
        <w:t>т</w:t>
      </w:r>
      <w:r w:rsidRPr="00E8197E">
        <w:rPr>
          <w:rFonts w:ascii="Times New Roman" w:hAnsi="Times New Roman" w:cs="Times New Roman"/>
        </w:rPr>
        <w:t>р</w:t>
      </w:r>
      <w:r w:rsidRPr="00E8197E">
        <w:rPr>
          <w:rFonts w:ascii="Times New Roman" w:hAnsi="Times New Roman" w:cs="Times New Roman"/>
          <w:spacing w:val="1"/>
        </w:rPr>
        <w:t>ас</w:t>
      </w:r>
      <w:r w:rsidRPr="00E8197E">
        <w:rPr>
          <w:rFonts w:ascii="Times New Roman" w:hAnsi="Times New Roman" w:cs="Times New Roman"/>
        </w:rPr>
        <w:t>лям</w:t>
      </w:r>
      <w:r w:rsidRPr="00E8197E">
        <w:rPr>
          <w:rFonts w:ascii="Times New Roman" w:hAnsi="Times New Roman" w:cs="Times New Roman"/>
          <w:spacing w:val="-7"/>
        </w:rPr>
        <w:t xml:space="preserve"> </w:t>
      </w:r>
      <w:r w:rsidRPr="00E8197E">
        <w:rPr>
          <w:rFonts w:ascii="Times New Roman" w:hAnsi="Times New Roman" w:cs="Times New Roman"/>
        </w:rPr>
        <w:t>н</w:t>
      </w:r>
      <w:r w:rsidRPr="00E8197E">
        <w:rPr>
          <w:rFonts w:ascii="Times New Roman" w:hAnsi="Times New Roman" w:cs="Times New Roman"/>
          <w:spacing w:val="1"/>
        </w:rPr>
        <w:t>а</w:t>
      </w:r>
      <w:r w:rsidRPr="00E8197E">
        <w:rPr>
          <w:rFonts w:ascii="Times New Roman" w:hAnsi="Times New Roman" w:cs="Times New Roman"/>
          <w:spacing w:val="-5"/>
        </w:rPr>
        <w:t>у</w:t>
      </w:r>
      <w:r w:rsidRPr="00E8197E">
        <w:rPr>
          <w:rFonts w:ascii="Times New Roman" w:hAnsi="Times New Roman" w:cs="Times New Roman"/>
          <w:spacing w:val="-1"/>
        </w:rPr>
        <w:t>к</w:t>
      </w:r>
      <w:r w:rsidRPr="00E8197E">
        <w:rPr>
          <w:rFonts w:ascii="Times New Roman" w:hAnsi="Times New Roman" w:cs="Times New Roman"/>
        </w:rPr>
        <w:t>и:</w:t>
      </w:r>
      <w:r w:rsidR="00E8197E" w:rsidRPr="00E8197E">
        <w:rPr>
          <w:rFonts w:ascii="Times New Roman" w:hAnsi="Times New Roman" w:cs="Times New Roman"/>
        </w:rPr>
        <w:t xml:space="preserve"> 45.00.00 ЯЗЫКОЗНАНИЕ И ЛИТЕРАТУРОВЕДЕНИЕ</w:t>
      </w:r>
      <w:r w:rsidR="00E8197E">
        <w:rPr>
          <w:rFonts w:ascii="Times New Roman" w:hAnsi="Times New Roman" w:cs="Times New Roman"/>
        </w:rPr>
        <w:t>.</w:t>
      </w:r>
      <w:r w:rsidR="00E8197E" w:rsidRPr="00E8197E">
        <w:rPr>
          <w:rFonts w:ascii="Times New Roman" w:hAnsi="Times New Roman" w:cs="Times New Roman"/>
        </w:rPr>
        <w:cr/>
      </w:r>
    </w:p>
    <w:p w:rsidR="00C65AC6" w:rsidRPr="005751A4" w:rsidRDefault="00C65AC6" w:rsidP="00E3127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ХАРАКТЕРИСТИКА ПРОФЕССИОНАЛЬНОЙ ДЕЯТЕЛЬНОСТИ</w:t>
      </w:r>
    </w:p>
    <w:p w:rsidR="00C65AC6" w:rsidRPr="005751A4" w:rsidRDefault="00C65AC6" w:rsidP="005751A4">
      <w:pPr>
        <w:jc w:val="center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ВЫПУСКНИКОВ, ОСВОИВШИХ ПРОГРАММУ АСПИРАНТУРЫ</w:t>
      </w:r>
    </w:p>
    <w:p w:rsidR="001F3F67" w:rsidRPr="005751A4" w:rsidRDefault="00C65AC6" w:rsidP="001F3F67">
      <w:pPr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2</w:t>
      </w:r>
      <w:r w:rsidR="001F3F67" w:rsidRPr="005751A4">
        <w:rPr>
          <w:rFonts w:ascii="Times New Roman" w:hAnsi="Times New Roman" w:cs="Times New Roman"/>
        </w:rPr>
        <w:t>.1. Условия конкурсного отбора поступающих в аспирантуру</w:t>
      </w: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Условия и порядок конкурсного отбора и приёма в аспирантуру установлены Положением о подготовке научно-педагогических и научных кадров в системе послевузовского професси</w:t>
      </w:r>
      <w:r w:rsidRPr="005751A4">
        <w:rPr>
          <w:rFonts w:ascii="Times New Roman" w:hAnsi="Times New Roman" w:cs="Times New Roman"/>
        </w:rPr>
        <w:t>о</w:t>
      </w:r>
      <w:r w:rsidRPr="005751A4">
        <w:rPr>
          <w:rFonts w:ascii="Times New Roman" w:hAnsi="Times New Roman" w:cs="Times New Roman"/>
        </w:rPr>
        <w:t>нального образования в Российской Федерации, утвержденным приказом Министерства образов</w:t>
      </w:r>
      <w:r w:rsidRPr="005751A4">
        <w:rPr>
          <w:rFonts w:ascii="Times New Roman" w:hAnsi="Times New Roman" w:cs="Times New Roman"/>
        </w:rPr>
        <w:t>а</w:t>
      </w:r>
      <w:r w:rsidRPr="005751A4">
        <w:rPr>
          <w:rFonts w:ascii="Times New Roman" w:hAnsi="Times New Roman" w:cs="Times New Roman"/>
        </w:rPr>
        <w:t>ния Российской Федерации от 27.03.1998 г. №814.</w:t>
      </w:r>
    </w:p>
    <w:p w:rsidR="001F3F67" w:rsidRPr="005751A4" w:rsidRDefault="00C65AC6" w:rsidP="001F3F67">
      <w:pPr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lastRenderedPageBreak/>
        <w:t>2</w:t>
      </w:r>
      <w:r w:rsidR="001F3F67" w:rsidRPr="005751A4">
        <w:rPr>
          <w:rFonts w:ascii="Times New Roman" w:hAnsi="Times New Roman" w:cs="Times New Roman"/>
        </w:rPr>
        <w:t xml:space="preserve">.1.1. Лица, желающие освоить </w:t>
      </w:r>
      <w:r w:rsidR="005751A4">
        <w:rPr>
          <w:rFonts w:ascii="Times New Roman" w:hAnsi="Times New Roman" w:cs="Times New Roman"/>
        </w:rPr>
        <w:t>н</w:t>
      </w:r>
      <w:r w:rsidR="0033624A" w:rsidRPr="005751A4">
        <w:rPr>
          <w:rFonts w:ascii="Times New Roman" w:hAnsi="Times New Roman" w:cs="Times New Roman"/>
        </w:rPr>
        <w:t>аправлени</w:t>
      </w:r>
      <w:r w:rsidR="00CC040A">
        <w:rPr>
          <w:rFonts w:ascii="Times New Roman" w:hAnsi="Times New Roman" w:cs="Times New Roman"/>
        </w:rPr>
        <w:t>е подготовки</w:t>
      </w:r>
      <w:r w:rsidR="0033624A" w:rsidRPr="005751A4">
        <w:rPr>
          <w:rFonts w:ascii="Times New Roman" w:hAnsi="Times New Roman" w:cs="Times New Roman"/>
        </w:rPr>
        <w:t xml:space="preserve"> 45.06</w:t>
      </w:r>
      <w:r w:rsidR="001F3F67" w:rsidRPr="005751A4">
        <w:rPr>
          <w:rFonts w:ascii="Times New Roman" w:hAnsi="Times New Roman" w:cs="Times New Roman"/>
        </w:rPr>
        <w:t>.01, должны иметь диплом специалиста или магистра.</w:t>
      </w:r>
    </w:p>
    <w:p w:rsidR="001F3F67" w:rsidRPr="005751A4" w:rsidRDefault="00C65AC6" w:rsidP="001F3F67">
      <w:pPr>
        <w:ind w:firstLine="709"/>
        <w:jc w:val="both"/>
        <w:rPr>
          <w:rFonts w:ascii="Times New Roman" w:hAnsi="Times New Roman" w:cs="Times New Roman"/>
        </w:rPr>
      </w:pPr>
      <w:r w:rsidRPr="00CC040A">
        <w:rPr>
          <w:rFonts w:ascii="Times New Roman" w:hAnsi="Times New Roman" w:cs="Times New Roman"/>
        </w:rPr>
        <w:t>2</w:t>
      </w:r>
      <w:r w:rsidR="001F3F67" w:rsidRPr="005751A4">
        <w:rPr>
          <w:rFonts w:ascii="Times New Roman" w:hAnsi="Times New Roman" w:cs="Times New Roman"/>
        </w:rPr>
        <w:t>.1.2. Поступающие в аспирантуру проходят собеседование с предполагаемым научным руководителем, который письменно сообщает о результате собеседования в приёмную комиссию.</w:t>
      </w:r>
    </w:p>
    <w:p w:rsidR="001F3F67" w:rsidRPr="005751A4" w:rsidRDefault="00C65AC6" w:rsidP="001F3F67">
      <w:pPr>
        <w:ind w:firstLine="709"/>
        <w:jc w:val="both"/>
        <w:rPr>
          <w:rFonts w:ascii="Times New Roman" w:hAnsi="Times New Roman" w:cs="Times New Roman"/>
        </w:rPr>
      </w:pPr>
      <w:r w:rsidRPr="00985CDE">
        <w:rPr>
          <w:rFonts w:ascii="Times New Roman" w:hAnsi="Times New Roman" w:cs="Times New Roman"/>
        </w:rPr>
        <w:t>2</w:t>
      </w:r>
      <w:r w:rsidR="001F3F67" w:rsidRPr="005751A4">
        <w:rPr>
          <w:rFonts w:ascii="Times New Roman" w:hAnsi="Times New Roman" w:cs="Times New Roman"/>
        </w:rPr>
        <w:t>.1.3. Лица, имеющие высшее профессиональное образование, принимаются в аспирантуру по результатам сдачи вступительных экзаменов на конкурсной основе. Решение о допуске к вст</w:t>
      </w:r>
      <w:r w:rsidR="001F3F67" w:rsidRPr="005751A4">
        <w:rPr>
          <w:rFonts w:ascii="Times New Roman" w:hAnsi="Times New Roman" w:cs="Times New Roman"/>
        </w:rPr>
        <w:t>у</w:t>
      </w:r>
      <w:r w:rsidR="001F3F67" w:rsidRPr="005751A4">
        <w:rPr>
          <w:rFonts w:ascii="Times New Roman" w:hAnsi="Times New Roman" w:cs="Times New Roman"/>
        </w:rPr>
        <w:t>пительным экзаменам в аспирантуру приёмная комиссия выносит с учётом итогов собеседования поступающего с предполагаемым научным руководителем и доводит до сведения поступающего в недельный срок. По решению приемная комиссии лицам, имеющим достижения в научно-исследовательской деятельности, отраженные в научных публикациях, авторских свидетельствах, патентах, может быть предоставлено право преимущественного зачисления.</w:t>
      </w: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Лица, сдавшие кандидатские экзамены по иностранному языку и философии (и истории науки) на положительные оценки до поступления в аспирантуру, освобождаются от прослушив</w:t>
      </w:r>
      <w:r w:rsidRPr="005751A4">
        <w:rPr>
          <w:rFonts w:ascii="Times New Roman" w:hAnsi="Times New Roman" w:cs="Times New Roman"/>
        </w:rPr>
        <w:t>а</w:t>
      </w:r>
      <w:r w:rsidRPr="005751A4">
        <w:rPr>
          <w:rFonts w:ascii="Times New Roman" w:hAnsi="Times New Roman" w:cs="Times New Roman"/>
        </w:rPr>
        <w:t>ния соответствующих дисциплин.</w:t>
      </w: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Приём вступительных экзаменов в аспирантуру проводится комиссиями, назначаемыми ректором университета.</w:t>
      </w:r>
    </w:p>
    <w:p w:rsidR="001F3F67" w:rsidRPr="005751A4" w:rsidRDefault="00C65AC6" w:rsidP="001F3F67">
      <w:pPr>
        <w:ind w:firstLine="709"/>
        <w:jc w:val="both"/>
        <w:rPr>
          <w:rFonts w:ascii="Times New Roman" w:hAnsi="Times New Roman" w:cs="Times New Roman"/>
        </w:rPr>
      </w:pPr>
      <w:r w:rsidRPr="00985CDE">
        <w:rPr>
          <w:rFonts w:ascii="Times New Roman" w:hAnsi="Times New Roman" w:cs="Times New Roman"/>
        </w:rPr>
        <w:t>2</w:t>
      </w:r>
      <w:r w:rsidR="001F3F67" w:rsidRPr="005751A4">
        <w:rPr>
          <w:rFonts w:ascii="Times New Roman" w:hAnsi="Times New Roman" w:cs="Times New Roman"/>
        </w:rPr>
        <w:t>.1.4. Программа вступительных испытаний в аспирантуру устанавливается Университ</w:t>
      </w:r>
      <w:r w:rsidR="001F3F67" w:rsidRPr="005751A4">
        <w:rPr>
          <w:rFonts w:ascii="Times New Roman" w:hAnsi="Times New Roman" w:cs="Times New Roman"/>
        </w:rPr>
        <w:t>е</w:t>
      </w:r>
      <w:r w:rsidR="001F3F67" w:rsidRPr="005751A4">
        <w:rPr>
          <w:rFonts w:ascii="Times New Roman" w:hAnsi="Times New Roman" w:cs="Times New Roman"/>
        </w:rPr>
        <w:t>том.</w:t>
      </w:r>
    </w:p>
    <w:p w:rsidR="001F3F67" w:rsidRPr="005751A4" w:rsidRDefault="00C65AC6" w:rsidP="001F3F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2</w:t>
      </w:r>
      <w:r w:rsidR="001F3F67" w:rsidRPr="005751A4">
        <w:rPr>
          <w:rFonts w:ascii="Times New Roman" w:hAnsi="Times New Roman" w:cs="Times New Roman"/>
        </w:rPr>
        <w:t xml:space="preserve">.2. Общая характеристика послевузовского профессионального образования подготовки аспирантов по </w:t>
      </w:r>
      <w:r w:rsidR="00326AA4" w:rsidRPr="005751A4">
        <w:rPr>
          <w:rFonts w:ascii="Times New Roman" w:hAnsi="Times New Roman" w:cs="Times New Roman"/>
        </w:rPr>
        <w:t xml:space="preserve">направлению 45.06.01 </w:t>
      </w:r>
      <w:r w:rsidR="001F3F67" w:rsidRPr="005751A4">
        <w:rPr>
          <w:rFonts w:ascii="Times New Roman" w:hAnsi="Times New Roman" w:cs="Times New Roman"/>
        </w:rPr>
        <w:t>-«</w:t>
      </w:r>
      <w:r w:rsidR="00326AA4" w:rsidRPr="005751A4">
        <w:rPr>
          <w:rFonts w:ascii="Times New Roman" w:hAnsi="Times New Roman" w:cs="Times New Roman"/>
        </w:rPr>
        <w:t>Языкознание и литературоведение</w:t>
      </w:r>
      <w:r w:rsidR="001F3F67" w:rsidRPr="005751A4">
        <w:rPr>
          <w:rFonts w:ascii="Times New Roman" w:hAnsi="Times New Roman" w:cs="Times New Roman"/>
        </w:rPr>
        <w:t>»</w:t>
      </w:r>
    </w:p>
    <w:p w:rsidR="001F3F67" w:rsidRPr="005751A4" w:rsidRDefault="001F3F67" w:rsidP="001F3F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 xml:space="preserve">3.2.1. Цель аспирантуры – подготовка научных и научно-педагогических кадров высшей квалификации по </w:t>
      </w:r>
      <w:r w:rsidR="00326AA4" w:rsidRPr="005751A4">
        <w:rPr>
          <w:rFonts w:ascii="Times New Roman" w:hAnsi="Times New Roman" w:cs="Times New Roman"/>
        </w:rPr>
        <w:t xml:space="preserve">Направлению 45.06.01 </w:t>
      </w:r>
      <w:r w:rsidRPr="005751A4">
        <w:rPr>
          <w:rFonts w:ascii="Times New Roman" w:hAnsi="Times New Roman" w:cs="Times New Roman"/>
        </w:rPr>
        <w:t xml:space="preserve"> для науки, образования, промышленности.</w:t>
      </w: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Целями подготовки аспиранта, в соответствии с существующим законодательством, явл</w:t>
      </w:r>
      <w:r w:rsidRPr="005751A4">
        <w:rPr>
          <w:rFonts w:ascii="Times New Roman" w:hAnsi="Times New Roman" w:cs="Times New Roman"/>
        </w:rPr>
        <w:t>я</w:t>
      </w:r>
      <w:r w:rsidRPr="005751A4">
        <w:rPr>
          <w:rFonts w:ascii="Times New Roman" w:hAnsi="Times New Roman" w:cs="Times New Roman"/>
        </w:rPr>
        <w:t>ются:</w:t>
      </w: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– формирование навыков самостоятельной научно-исследовательской и педагогической деятельности;</w:t>
      </w: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– углубленное изучение теоретических и методологических основ технических наук;</w:t>
      </w: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– совершенствование философского образования, в том числе ориентированного на пр</w:t>
      </w:r>
      <w:r w:rsidRPr="005751A4">
        <w:rPr>
          <w:rFonts w:ascii="Times New Roman" w:hAnsi="Times New Roman" w:cs="Times New Roman"/>
        </w:rPr>
        <w:t>о</w:t>
      </w:r>
      <w:r w:rsidRPr="005751A4">
        <w:rPr>
          <w:rFonts w:ascii="Times New Roman" w:hAnsi="Times New Roman" w:cs="Times New Roman"/>
        </w:rPr>
        <w:t>фессиональную деятельность;</w:t>
      </w: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– совершенствование знаний иностранного языка, в том числе для использования в пр</w:t>
      </w:r>
      <w:r w:rsidRPr="005751A4">
        <w:rPr>
          <w:rFonts w:ascii="Times New Roman" w:hAnsi="Times New Roman" w:cs="Times New Roman"/>
        </w:rPr>
        <w:t>о</w:t>
      </w:r>
      <w:r w:rsidRPr="005751A4">
        <w:rPr>
          <w:rFonts w:ascii="Times New Roman" w:hAnsi="Times New Roman" w:cs="Times New Roman"/>
        </w:rPr>
        <w:t>фессиональной деятельности;</w:t>
      </w: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– совершенствование теоретических и практических навыков получения новых научных результатов в выбранной области.</w:t>
      </w:r>
    </w:p>
    <w:p w:rsidR="001F3F67" w:rsidRPr="005751A4" w:rsidRDefault="00C65AC6" w:rsidP="001F3F67">
      <w:pPr>
        <w:ind w:firstLine="709"/>
        <w:jc w:val="both"/>
        <w:rPr>
          <w:rFonts w:ascii="Times New Roman" w:hAnsi="Times New Roman" w:cs="Times New Roman"/>
        </w:rPr>
      </w:pPr>
      <w:r w:rsidRPr="00CC040A">
        <w:rPr>
          <w:rFonts w:ascii="Times New Roman" w:hAnsi="Times New Roman" w:cs="Times New Roman"/>
        </w:rPr>
        <w:t>2</w:t>
      </w:r>
      <w:r w:rsidR="001F3F67" w:rsidRPr="005751A4">
        <w:rPr>
          <w:rFonts w:ascii="Times New Roman" w:hAnsi="Times New Roman" w:cs="Times New Roman"/>
        </w:rPr>
        <w:t xml:space="preserve">.2.2. Обучение в аспирантуре осуществляется в соответствии с индивидуальным планом работы аспиранта, разработанным на базе </w:t>
      </w:r>
      <w:r w:rsidR="00CC040A">
        <w:rPr>
          <w:rFonts w:ascii="Times New Roman" w:hAnsi="Times New Roman" w:cs="Times New Roman"/>
          <w:color w:val="333333"/>
          <w:spacing w:val="1"/>
          <w:sz w:val="24"/>
          <w:szCs w:val="24"/>
        </w:rPr>
        <w:t>программы аспирантуры</w:t>
      </w:r>
      <w:r w:rsidR="004C4EC0" w:rsidRPr="005751A4">
        <w:rPr>
          <w:rFonts w:ascii="Times New Roman" w:hAnsi="Times New Roman" w:cs="Times New Roman"/>
        </w:rPr>
        <w:t xml:space="preserve"> </w:t>
      </w:r>
      <w:r w:rsidR="001F3F67" w:rsidRPr="005751A4">
        <w:rPr>
          <w:rFonts w:ascii="Times New Roman" w:hAnsi="Times New Roman" w:cs="Times New Roman"/>
        </w:rPr>
        <w:t>и согласованным с научным руководителем, заведующим кафедрой, к которой прикреплён аспирант, и утверждённым рект</w:t>
      </w:r>
      <w:r w:rsidR="001F3F67" w:rsidRPr="005751A4">
        <w:rPr>
          <w:rFonts w:ascii="Times New Roman" w:hAnsi="Times New Roman" w:cs="Times New Roman"/>
        </w:rPr>
        <w:t>о</w:t>
      </w:r>
      <w:r w:rsidR="001F3F67" w:rsidRPr="005751A4">
        <w:rPr>
          <w:rFonts w:ascii="Times New Roman" w:hAnsi="Times New Roman" w:cs="Times New Roman"/>
        </w:rPr>
        <w:t>ром университета по представлению кафедр. Тема диссертации аспиранта согласовывается и у</w:t>
      </w:r>
      <w:r w:rsidR="001F3F67" w:rsidRPr="005751A4">
        <w:rPr>
          <w:rFonts w:ascii="Times New Roman" w:hAnsi="Times New Roman" w:cs="Times New Roman"/>
        </w:rPr>
        <w:t>т</w:t>
      </w:r>
      <w:r w:rsidR="001F3F67" w:rsidRPr="005751A4">
        <w:rPr>
          <w:rFonts w:ascii="Times New Roman" w:hAnsi="Times New Roman" w:cs="Times New Roman"/>
        </w:rPr>
        <w:t>верждается в аналогичном порядке.</w:t>
      </w: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Научно-исследовательская компонента подготовки аспиранта реализуется через авторские программы научного руководителя на основе индивидуального плана работы аспиранта.</w:t>
      </w: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lastRenderedPageBreak/>
        <w:t>Аспирант за время обучения в аспирантуре обязан:</w:t>
      </w: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– полностью выполнить индивидуальный план;</w:t>
      </w: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– сдать кандидатские экзамены по истории и философии науки, иностранному языку и специальной дисциплине;</w:t>
      </w: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– завершить работу над диссертацией и представить её на кафедру для получения соотве</w:t>
      </w:r>
      <w:r w:rsidRPr="005751A4">
        <w:rPr>
          <w:rFonts w:ascii="Times New Roman" w:hAnsi="Times New Roman" w:cs="Times New Roman"/>
        </w:rPr>
        <w:t>т</w:t>
      </w:r>
      <w:r w:rsidRPr="005751A4">
        <w:rPr>
          <w:rFonts w:ascii="Times New Roman" w:hAnsi="Times New Roman" w:cs="Times New Roman"/>
        </w:rPr>
        <w:t>ствующего заключения.</w:t>
      </w:r>
    </w:p>
    <w:p w:rsidR="001F3F67" w:rsidRPr="005751A4" w:rsidRDefault="00C65AC6" w:rsidP="001F3F67">
      <w:pPr>
        <w:ind w:firstLine="709"/>
        <w:jc w:val="both"/>
        <w:rPr>
          <w:rFonts w:ascii="Times New Roman" w:hAnsi="Times New Roman" w:cs="Times New Roman"/>
        </w:rPr>
      </w:pPr>
      <w:r w:rsidRPr="00C277DF">
        <w:rPr>
          <w:rFonts w:ascii="Times New Roman" w:hAnsi="Times New Roman" w:cs="Times New Roman"/>
        </w:rPr>
        <w:t>2</w:t>
      </w:r>
      <w:r w:rsidR="001F3F67" w:rsidRPr="005751A4">
        <w:rPr>
          <w:rFonts w:ascii="Times New Roman" w:hAnsi="Times New Roman" w:cs="Times New Roman"/>
        </w:rPr>
        <w:t>.2.3. Аспирант ежегодно аттестуется кафедрой. Аспирант, не выполняющей в устано</w:t>
      </w:r>
      <w:r w:rsidR="001F3F67" w:rsidRPr="005751A4">
        <w:rPr>
          <w:rFonts w:ascii="Times New Roman" w:hAnsi="Times New Roman" w:cs="Times New Roman"/>
        </w:rPr>
        <w:t>в</w:t>
      </w:r>
      <w:r w:rsidR="001F3F67" w:rsidRPr="005751A4">
        <w:rPr>
          <w:rFonts w:ascii="Times New Roman" w:hAnsi="Times New Roman" w:cs="Times New Roman"/>
        </w:rPr>
        <w:t>ленные сроки индивидуальный план, отчисляется из аспирантуры приказом ректора университета.</w:t>
      </w: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Аспирант, отчисленный из аспирантуры до окончания срока обучения, восстанавливается на оставшийся срок обучения приказом ректора Университета.</w:t>
      </w:r>
    </w:p>
    <w:p w:rsidR="001F3F67" w:rsidRPr="005751A4" w:rsidRDefault="00C65AC6" w:rsidP="001F3F67">
      <w:pPr>
        <w:ind w:firstLine="709"/>
        <w:jc w:val="both"/>
        <w:rPr>
          <w:rFonts w:ascii="Times New Roman" w:hAnsi="Times New Roman" w:cs="Times New Roman"/>
        </w:rPr>
      </w:pPr>
      <w:r w:rsidRPr="00985CDE">
        <w:rPr>
          <w:rFonts w:ascii="Times New Roman" w:hAnsi="Times New Roman" w:cs="Times New Roman"/>
        </w:rPr>
        <w:t>2</w:t>
      </w:r>
      <w:r w:rsidR="001F3F67" w:rsidRPr="005751A4">
        <w:rPr>
          <w:rFonts w:ascii="Times New Roman" w:hAnsi="Times New Roman" w:cs="Times New Roman"/>
        </w:rPr>
        <w:t>.2.4. Итоговая аттестация аспиранта включает сдачу кандидатских экзаменов и предста</w:t>
      </w:r>
      <w:r w:rsidR="001F3F67" w:rsidRPr="005751A4">
        <w:rPr>
          <w:rFonts w:ascii="Times New Roman" w:hAnsi="Times New Roman" w:cs="Times New Roman"/>
        </w:rPr>
        <w:t>в</w:t>
      </w:r>
      <w:r w:rsidR="001F3F67" w:rsidRPr="005751A4">
        <w:rPr>
          <w:rFonts w:ascii="Times New Roman" w:hAnsi="Times New Roman" w:cs="Times New Roman"/>
        </w:rPr>
        <w:t xml:space="preserve">ление законченной диссертации в диссертационный совет по соответствующей научной отрасли и </w:t>
      </w:r>
      <w:r w:rsidR="0033624A" w:rsidRPr="005751A4">
        <w:rPr>
          <w:rFonts w:ascii="Times New Roman" w:hAnsi="Times New Roman" w:cs="Times New Roman"/>
        </w:rPr>
        <w:t>направлению</w:t>
      </w:r>
      <w:r w:rsidR="001F3F67" w:rsidRPr="005751A4">
        <w:rPr>
          <w:rFonts w:ascii="Times New Roman" w:hAnsi="Times New Roman" w:cs="Times New Roman"/>
        </w:rPr>
        <w:t>.</w:t>
      </w:r>
    </w:p>
    <w:p w:rsidR="001F3F67" w:rsidRPr="005751A4" w:rsidRDefault="00C65AC6" w:rsidP="001F3F67">
      <w:pPr>
        <w:ind w:firstLine="709"/>
        <w:jc w:val="both"/>
        <w:rPr>
          <w:rFonts w:ascii="Times New Roman" w:hAnsi="Times New Roman" w:cs="Times New Roman"/>
        </w:rPr>
      </w:pPr>
      <w:r w:rsidRPr="00985CDE">
        <w:rPr>
          <w:rFonts w:ascii="Times New Roman" w:hAnsi="Times New Roman" w:cs="Times New Roman"/>
        </w:rPr>
        <w:t>2</w:t>
      </w:r>
      <w:r w:rsidR="001F3F67" w:rsidRPr="005751A4">
        <w:rPr>
          <w:rFonts w:ascii="Times New Roman" w:hAnsi="Times New Roman" w:cs="Times New Roman"/>
        </w:rPr>
        <w:t>.2.5. Аспирант, обучающийся по очной форме в Университете, осваивает обязательный минимум содержания профессиональной программы, обеспечивающей получение дополнител</w:t>
      </w:r>
      <w:r w:rsidR="001F3F67" w:rsidRPr="005751A4">
        <w:rPr>
          <w:rFonts w:ascii="Times New Roman" w:hAnsi="Times New Roman" w:cs="Times New Roman"/>
        </w:rPr>
        <w:t>ь</w:t>
      </w:r>
      <w:r w:rsidR="001F3F67" w:rsidRPr="005751A4">
        <w:rPr>
          <w:rFonts w:ascii="Times New Roman" w:hAnsi="Times New Roman" w:cs="Times New Roman"/>
        </w:rPr>
        <w:t>ной квалификации «Преподаватель высшей школы», если этот минимум не был освоен в процессе магистерской подготовки.</w:t>
      </w:r>
    </w:p>
    <w:p w:rsidR="001F3F67" w:rsidRPr="005751A4" w:rsidRDefault="00C65AC6" w:rsidP="001F3F67">
      <w:pPr>
        <w:ind w:firstLine="709"/>
        <w:jc w:val="both"/>
        <w:rPr>
          <w:rFonts w:ascii="Times New Roman" w:hAnsi="Times New Roman" w:cs="Times New Roman"/>
        </w:rPr>
      </w:pPr>
      <w:r w:rsidRPr="00985CDE">
        <w:rPr>
          <w:rFonts w:ascii="Times New Roman" w:hAnsi="Times New Roman" w:cs="Times New Roman"/>
        </w:rPr>
        <w:t>2</w:t>
      </w:r>
      <w:r w:rsidR="001F3F67" w:rsidRPr="005751A4">
        <w:rPr>
          <w:rFonts w:ascii="Times New Roman" w:hAnsi="Times New Roman" w:cs="Times New Roman"/>
        </w:rPr>
        <w:t>.2.8. В соответствии с Положением о порядке присуждения ученых степеней, утвержде</w:t>
      </w:r>
      <w:r w:rsidR="001F3F67" w:rsidRPr="005751A4">
        <w:rPr>
          <w:rFonts w:ascii="Times New Roman" w:hAnsi="Times New Roman" w:cs="Times New Roman"/>
        </w:rPr>
        <w:t>н</w:t>
      </w:r>
      <w:r w:rsidR="001F3F67" w:rsidRPr="005751A4">
        <w:rPr>
          <w:rFonts w:ascii="Times New Roman" w:hAnsi="Times New Roman" w:cs="Times New Roman"/>
        </w:rPr>
        <w:t>ным Постановлением Правительства РФ от 30.01.2002 г. (в редакции от 20.06.2011г. №475) сои</w:t>
      </w:r>
      <w:r w:rsidR="001F3F67" w:rsidRPr="005751A4">
        <w:rPr>
          <w:rFonts w:ascii="Times New Roman" w:hAnsi="Times New Roman" w:cs="Times New Roman"/>
        </w:rPr>
        <w:t>с</w:t>
      </w:r>
      <w:r w:rsidR="001F3F67" w:rsidRPr="005751A4">
        <w:rPr>
          <w:rFonts w:ascii="Times New Roman" w:hAnsi="Times New Roman" w:cs="Times New Roman"/>
        </w:rPr>
        <w:t>катель (претендент) учёной степени кандидата наук, имеющий высшее образование, не соответс</w:t>
      </w:r>
      <w:r w:rsidR="001F3F67" w:rsidRPr="005751A4">
        <w:rPr>
          <w:rFonts w:ascii="Times New Roman" w:hAnsi="Times New Roman" w:cs="Times New Roman"/>
        </w:rPr>
        <w:t>т</w:t>
      </w:r>
      <w:r w:rsidR="001F3F67" w:rsidRPr="005751A4">
        <w:rPr>
          <w:rFonts w:ascii="Times New Roman" w:hAnsi="Times New Roman" w:cs="Times New Roman"/>
        </w:rPr>
        <w:t xml:space="preserve">вующее отрасли наук и </w:t>
      </w:r>
      <w:r w:rsidR="0033624A" w:rsidRPr="005751A4">
        <w:rPr>
          <w:rFonts w:ascii="Times New Roman" w:hAnsi="Times New Roman" w:cs="Times New Roman"/>
        </w:rPr>
        <w:t>направлению</w:t>
      </w:r>
      <w:r w:rsidR="001F3F67" w:rsidRPr="005751A4">
        <w:rPr>
          <w:rFonts w:ascii="Times New Roman" w:hAnsi="Times New Roman" w:cs="Times New Roman"/>
        </w:rPr>
        <w:t>, по которо</w:t>
      </w:r>
      <w:r w:rsidR="0033624A" w:rsidRPr="005751A4">
        <w:rPr>
          <w:rFonts w:ascii="Times New Roman" w:hAnsi="Times New Roman" w:cs="Times New Roman"/>
        </w:rPr>
        <w:t>му</w:t>
      </w:r>
      <w:r w:rsidR="001F3F67" w:rsidRPr="005751A4">
        <w:rPr>
          <w:rFonts w:ascii="Times New Roman" w:hAnsi="Times New Roman" w:cs="Times New Roman"/>
        </w:rPr>
        <w:t xml:space="preserve"> подготовлена кандидатская диссертация, по решению соответствующего диссертационного совета университета сдаёт дополнительный канд</w:t>
      </w:r>
      <w:r w:rsidR="001F3F67" w:rsidRPr="005751A4">
        <w:rPr>
          <w:rFonts w:ascii="Times New Roman" w:hAnsi="Times New Roman" w:cs="Times New Roman"/>
        </w:rPr>
        <w:t>и</w:t>
      </w:r>
      <w:r w:rsidR="001F3F67" w:rsidRPr="005751A4">
        <w:rPr>
          <w:rFonts w:ascii="Times New Roman" w:hAnsi="Times New Roman" w:cs="Times New Roman"/>
        </w:rPr>
        <w:t>датский экзамен по общенаучной, применительно к данной отрасли наук, дисциплине.</w:t>
      </w:r>
    </w:p>
    <w:p w:rsidR="001F3F67" w:rsidRPr="005751A4" w:rsidRDefault="00C65AC6" w:rsidP="001F3F67">
      <w:pPr>
        <w:ind w:firstLine="709"/>
        <w:jc w:val="both"/>
        <w:rPr>
          <w:rFonts w:ascii="Times New Roman" w:hAnsi="Times New Roman" w:cs="Times New Roman"/>
        </w:rPr>
      </w:pPr>
      <w:r w:rsidRPr="00CC040A">
        <w:rPr>
          <w:rFonts w:ascii="Times New Roman" w:hAnsi="Times New Roman" w:cs="Times New Roman"/>
        </w:rPr>
        <w:t>2</w:t>
      </w:r>
      <w:r w:rsidR="001F3F67" w:rsidRPr="005751A4">
        <w:rPr>
          <w:rFonts w:ascii="Times New Roman" w:hAnsi="Times New Roman" w:cs="Times New Roman"/>
        </w:rPr>
        <w:t xml:space="preserve">.2.9. Содержание </w:t>
      </w:r>
      <w:r w:rsidR="00CC040A">
        <w:rPr>
          <w:rFonts w:ascii="Times New Roman" w:hAnsi="Times New Roman" w:cs="Times New Roman"/>
          <w:color w:val="333333"/>
          <w:spacing w:val="1"/>
          <w:sz w:val="24"/>
          <w:szCs w:val="24"/>
        </w:rPr>
        <w:t>программы аспирантуры</w:t>
      </w:r>
      <w:r w:rsidR="004C4EC0" w:rsidRPr="005751A4">
        <w:rPr>
          <w:rFonts w:ascii="Times New Roman" w:hAnsi="Times New Roman" w:cs="Times New Roman"/>
        </w:rPr>
        <w:t xml:space="preserve"> </w:t>
      </w:r>
      <w:r w:rsidR="001F3F67" w:rsidRPr="005751A4">
        <w:rPr>
          <w:rFonts w:ascii="Times New Roman" w:hAnsi="Times New Roman" w:cs="Times New Roman"/>
        </w:rPr>
        <w:t>распространяется и на соискателей ученой степени, прикрепляемых к соответствующей кафедре университета для сдачи кандидатских экз</w:t>
      </w:r>
      <w:r w:rsidR="001F3F67" w:rsidRPr="005751A4">
        <w:rPr>
          <w:rFonts w:ascii="Times New Roman" w:hAnsi="Times New Roman" w:cs="Times New Roman"/>
        </w:rPr>
        <w:t>а</w:t>
      </w:r>
      <w:r w:rsidR="001F3F67" w:rsidRPr="005751A4">
        <w:rPr>
          <w:rFonts w:ascii="Times New Roman" w:hAnsi="Times New Roman" w:cs="Times New Roman"/>
        </w:rPr>
        <w:t>менов и научной работы над диссертацией. Для них учебный план составляется в более сокращё</w:t>
      </w:r>
      <w:r w:rsidR="001F3F67" w:rsidRPr="005751A4">
        <w:rPr>
          <w:rFonts w:ascii="Times New Roman" w:hAnsi="Times New Roman" w:cs="Times New Roman"/>
        </w:rPr>
        <w:t>н</w:t>
      </w:r>
      <w:r w:rsidR="001F3F67" w:rsidRPr="005751A4">
        <w:rPr>
          <w:rFonts w:ascii="Times New Roman" w:hAnsi="Times New Roman" w:cs="Times New Roman"/>
        </w:rPr>
        <w:t>ном или продолжительном виде. Соискательство является формой работы над диссертацией сп</w:t>
      </w:r>
      <w:r w:rsidR="001F3F67" w:rsidRPr="005751A4">
        <w:rPr>
          <w:rFonts w:ascii="Times New Roman" w:hAnsi="Times New Roman" w:cs="Times New Roman"/>
        </w:rPr>
        <w:t>е</w:t>
      </w:r>
      <w:r w:rsidR="001F3F67" w:rsidRPr="005751A4">
        <w:rPr>
          <w:rFonts w:ascii="Times New Roman" w:hAnsi="Times New Roman" w:cs="Times New Roman"/>
        </w:rPr>
        <w:t>циалистов, прикрепленных к кафедре университета без зачисления в аспирантуру.</w:t>
      </w:r>
    </w:p>
    <w:p w:rsidR="001F3F67" w:rsidRPr="005751A4" w:rsidRDefault="00C65AC6" w:rsidP="001F3F67">
      <w:pPr>
        <w:ind w:firstLine="709"/>
        <w:jc w:val="both"/>
        <w:rPr>
          <w:rFonts w:ascii="Times New Roman" w:hAnsi="Times New Roman" w:cs="Times New Roman"/>
        </w:rPr>
      </w:pPr>
      <w:r w:rsidRPr="00C277DF">
        <w:rPr>
          <w:rFonts w:ascii="Times New Roman" w:hAnsi="Times New Roman" w:cs="Times New Roman"/>
        </w:rPr>
        <w:t>2</w:t>
      </w:r>
      <w:r w:rsidR="001F3F67" w:rsidRPr="005751A4">
        <w:rPr>
          <w:rFonts w:ascii="Times New Roman" w:hAnsi="Times New Roman" w:cs="Times New Roman"/>
        </w:rPr>
        <w:t>.2.10. Общие требования к выпускнику аспирантуры</w:t>
      </w: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Выпускник аспирантуры должен быть широко эрудирован, иметь фундаментальную нау</w:t>
      </w:r>
      <w:r w:rsidRPr="005751A4">
        <w:rPr>
          <w:rFonts w:ascii="Times New Roman" w:hAnsi="Times New Roman" w:cs="Times New Roman"/>
        </w:rPr>
        <w:t>ч</w:t>
      </w:r>
      <w:r w:rsidRPr="005751A4">
        <w:rPr>
          <w:rFonts w:ascii="Times New Roman" w:hAnsi="Times New Roman" w:cs="Times New Roman"/>
        </w:rPr>
        <w:t>ную подготовку, владеть современными информационными технологиями, включая методы пол</w:t>
      </w:r>
      <w:r w:rsidRPr="005751A4">
        <w:rPr>
          <w:rFonts w:ascii="Times New Roman" w:hAnsi="Times New Roman" w:cs="Times New Roman"/>
        </w:rPr>
        <w:t>у</w:t>
      </w:r>
      <w:r w:rsidRPr="005751A4">
        <w:rPr>
          <w:rFonts w:ascii="Times New Roman" w:hAnsi="Times New Roman" w:cs="Times New Roman"/>
        </w:rPr>
        <w:t>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</w:t>
      </w:r>
      <w:r w:rsidRPr="005751A4">
        <w:rPr>
          <w:rFonts w:ascii="Times New Roman" w:hAnsi="Times New Roman" w:cs="Times New Roman"/>
        </w:rPr>
        <w:t>о</w:t>
      </w:r>
      <w:r w:rsidR="0033624A" w:rsidRPr="005751A4">
        <w:rPr>
          <w:rFonts w:ascii="Times New Roman" w:hAnsi="Times New Roman" w:cs="Times New Roman"/>
        </w:rPr>
        <w:t>му</w:t>
      </w:r>
      <w:r w:rsidRPr="005751A4">
        <w:rPr>
          <w:rFonts w:ascii="Times New Roman" w:hAnsi="Times New Roman" w:cs="Times New Roman"/>
        </w:rPr>
        <w:t xml:space="preserve"> </w:t>
      </w:r>
      <w:r w:rsidR="0033624A" w:rsidRPr="005751A4">
        <w:rPr>
          <w:rFonts w:ascii="Times New Roman" w:hAnsi="Times New Roman" w:cs="Times New Roman"/>
        </w:rPr>
        <w:t>направлению</w:t>
      </w:r>
      <w:r w:rsidRPr="005751A4">
        <w:rPr>
          <w:rFonts w:ascii="Times New Roman" w:hAnsi="Times New Roman" w:cs="Times New Roman"/>
        </w:rPr>
        <w:t>.</w:t>
      </w:r>
    </w:p>
    <w:p w:rsidR="001F3F67" w:rsidRPr="005751A4" w:rsidRDefault="00C65AC6" w:rsidP="001F3F67">
      <w:pPr>
        <w:ind w:firstLine="709"/>
        <w:jc w:val="both"/>
        <w:rPr>
          <w:rFonts w:ascii="Times New Roman" w:hAnsi="Times New Roman" w:cs="Times New Roman"/>
        </w:rPr>
      </w:pPr>
      <w:r w:rsidRPr="00C277DF">
        <w:rPr>
          <w:rFonts w:ascii="Times New Roman" w:hAnsi="Times New Roman" w:cs="Times New Roman"/>
        </w:rPr>
        <w:t>2</w:t>
      </w:r>
      <w:r w:rsidR="001F3F67" w:rsidRPr="005751A4">
        <w:rPr>
          <w:rFonts w:ascii="Times New Roman" w:hAnsi="Times New Roman" w:cs="Times New Roman"/>
        </w:rPr>
        <w:t>.2.11. Квалификационная характеристика выпускника аспирантуры</w:t>
      </w: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Выпускники аспирантуры:</w:t>
      </w: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- являются научными кадрами высшей квалификации способными самостоятельно ставить и решать научные и производственные проблемы, а также проблемы образования в различных о</w:t>
      </w:r>
      <w:r w:rsidRPr="005751A4">
        <w:rPr>
          <w:rFonts w:ascii="Times New Roman" w:hAnsi="Times New Roman" w:cs="Times New Roman"/>
        </w:rPr>
        <w:t>т</w:t>
      </w:r>
      <w:r w:rsidRPr="005751A4">
        <w:rPr>
          <w:rFonts w:ascii="Times New Roman" w:hAnsi="Times New Roman" w:cs="Times New Roman"/>
        </w:rPr>
        <w:t>раслях медико-биологических и экологических исследований;</w:t>
      </w: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lastRenderedPageBreak/>
        <w:t>- могут занимать руководящие должности (при наличии необходимого стажа и опыта о</w:t>
      </w:r>
      <w:r w:rsidRPr="005751A4">
        <w:rPr>
          <w:rFonts w:ascii="Times New Roman" w:hAnsi="Times New Roman" w:cs="Times New Roman"/>
        </w:rPr>
        <w:t>р</w:t>
      </w:r>
      <w:r w:rsidRPr="005751A4">
        <w:rPr>
          <w:rFonts w:ascii="Times New Roman" w:hAnsi="Times New Roman" w:cs="Times New Roman"/>
        </w:rPr>
        <w:t>ганизационной работы) и должности в высших учебных заведениях, академических и ведомстве</w:t>
      </w:r>
      <w:r w:rsidRPr="005751A4">
        <w:rPr>
          <w:rFonts w:ascii="Times New Roman" w:hAnsi="Times New Roman" w:cs="Times New Roman"/>
        </w:rPr>
        <w:t>н</w:t>
      </w:r>
      <w:r w:rsidRPr="005751A4">
        <w:rPr>
          <w:rFonts w:ascii="Times New Roman" w:hAnsi="Times New Roman" w:cs="Times New Roman"/>
        </w:rPr>
        <w:t>ных научно- исследовательских организациях, частных и государственных компаниях, учрежд</w:t>
      </w:r>
      <w:r w:rsidRPr="005751A4">
        <w:rPr>
          <w:rFonts w:ascii="Times New Roman" w:hAnsi="Times New Roman" w:cs="Times New Roman"/>
        </w:rPr>
        <w:t>е</w:t>
      </w:r>
      <w:r w:rsidRPr="005751A4">
        <w:rPr>
          <w:rFonts w:ascii="Times New Roman" w:hAnsi="Times New Roman" w:cs="Times New Roman"/>
        </w:rPr>
        <w:t>ниях системы среднего профессионального и школьного образования.</w:t>
      </w:r>
    </w:p>
    <w:p w:rsidR="001F3F67" w:rsidRPr="005751A4" w:rsidRDefault="00C65AC6" w:rsidP="001F3F67">
      <w:pPr>
        <w:ind w:firstLine="709"/>
        <w:jc w:val="both"/>
        <w:rPr>
          <w:rFonts w:ascii="Times New Roman" w:hAnsi="Times New Roman" w:cs="Times New Roman"/>
        </w:rPr>
      </w:pPr>
      <w:r w:rsidRPr="00CC040A">
        <w:rPr>
          <w:rFonts w:ascii="Times New Roman" w:hAnsi="Times New Roman" w:cs="Times New Roman"/>
        </w:rPr>
        <w:t>2</w:t>
      </w:r>
      <w:r w:rsidR="001F3F67" w:rsidRPr="005751A4">
        <w:rPr>
          <w:rFonts w:ascii="Times New Roman" w:hAnsi="Times New Roman" w:cs="Times New Roman"/>
        </w:rPr>
        <w:t xml:space="preserve">.2.12. Учёная степень, присуждаемая при условии освоения </w:t>
      </w:r>
      <w:r w:rsidR="00CC040A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направления подготовки </w:t>
      </w:r>
      <w:r w:rsidR="00326AA4" w:rsidRPr="005751A4">
        <w:rPr>
          <w:rFonts w:ascii="Times New Roman" w:hAnsi="Times New Roman" w:cs="Times New Roman"/>
        </w:rPr>
        <w:t xml:space="preserve">45.06.01 </w:t>
      </w:r>
      <w:r w:rsidR="001F3F67" w:rsidRPr="005751A4">
        <w:rPr>
          <w:rFonts w:ascii="Times New Roman" w:hAnsi="Times New Roman" w:cs="Times New Roman"/>
        </w:rPr>
        <w:t xml:space="preserve"> и успешной защиты квалификационной работы (диссертации на соискание учёной степ</w:t>
      </w:r>
      <w:r w:rsidR="001F3F67" w:rsidRPr="005751A4">
        <w:rPr>
          <w:rFonts w:ascii="Times New Roman" w:hAnsi="Times New Roman" w:cs="Times New Roman"/>
        </w:rPr>
        <w:t>е</w:t>
      </w:r>
      <w:r w:rsidR="001F3F67" w:rsidRPr="005751A4">
        <w:rPr>
          <w:rFonts w:ascii="Times New Roman" w:hAnsi="Times New Roman" w:cs="Times New Roman"/>
        </w:rPr>
        <w:t>ни кандидата наук) – кандидат филологических наук.</w:t>
      </w: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5F320C" w:rsidRPr="00CC040A" w:rsidRDefault="005F320C" w:rsidP="00E3127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ТРЕБОВАНИЯ К РЕЗУЛЬТАТАМ ОСВОЕНИЯ ПРОГРАММЫ АСПИРАНТУРЫ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3.1. В результате освоения программы аспирантуры у выпускника должны быть сформированы: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универсальные компетенции, не зависящие от конкретного направления подготовки;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общепрофессиональные компетенции, определяемые направлением подготовки;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профессиональные компетенции, определяемые направленностью (профилем) программы асп</w:t>
      </w:r>
      <w:r w:rsidRPr="005751A4">
        <w:rPr>
          <w:rFonts w:ascii="Times New Roman" w:hAnsi="Times New Roman" w:cs="Times New Roman"/>
        </w:rPr>
        <w:t>и</w:t>
      </w:r>
      <w:r w:rsidRPr="005751A4">
        <w:rPr>
          <w:rFonts w:ascii="Times New Roman" w:hAnsi="Times New Roman" w:cs="Times New Roman"/>
        </w:rPr>
        <w:t>рантуры в рамках направления подготовки (далее - направленность программы).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3.2. Выпускник, освоивший программу аспирантуры, должен обладать следующими универсал</w:t>
      </w:r>
      <w:r w:rsidRPr="005751A4">
        <w:rPr>
          <w:rFonts w:ascii="Times New Roman" w:hAnsi="Times New Roman" w:cs="Times New Roman"/>
        </w:rPr>
        <w:t>ь</w:t>
      </w:r>
      <w:r w:rsidRPr="005751A4">
        <w:rPr>
          <w:rFonts w:ascii="Times New Roman" w:hAnsi="Times New Roman" w:cs="Times New Roman"/>
        </w:rPr>
        <w:t>ными компетенциями: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способностью к критическому анализу и оценке современных научных достижений, генериров</w:t>
      </w:r>
      <w:r w:rsidRPr="005751A4">
        <w:rPr>
          <w:rFonts w:ascii="Times New Roman" w:hAnsi="Times New Roman" w:cs="Times New Roman"/>
        </w:rPr>
        <w:t>а</w:t>
      </w:r>
      <w:r w:rsidRPr="005751A4">
        <w:rPr>
          <w:rFonts w:ascii="Times New Roman" w:hAnsi="Times New Roman" w:cs="Times New Roman"/>
        </w:rPr>
        <w:t>нию новых идей при решении исследовательских и практических задач, в том числе в междисци</w:t>
      </w:r>
      <w:r w:rsidRPr="005751A4">
        <w:rPr>
          <w:rFonts w:ascii="Times New Roman" w:hAnsi="Times New Roman" w:cs="Times New Roman"/>
        </w:rPr>
        <w:t>п</w:t>
      </w:r>
      <w:r w:rsidRPr="005751A4">
        <w:rPr>
          <w:rFonts w:ascii="Times New Roman" w:hAnsi="Times New Roman" w:cs="Times New Roman"/>
        </w:rPr>
        <w:t>линарных областях (УК-1);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способностью проектировать и осуществлять комплексные исследования, в том числе междисц</w:t>
      </w:r>
      <w:r w:rsidRPr="005751A4">
        <w:rPr>
          <w:rFonts w:ascii="Times New Roman" w:hAnsi="Times New Roman" w:cs="Times New Roman"/>
        </w:rPr>
        <w:t>и</w:t>
      </w:r>
      <w:r w:rsidRPr="005751A4">
        <w:rPr>
          <w:rFonts w:ascii="Times New Roman" w:hAnsi="Times New Roman" w:cs="Times New Roman"/>
        </w:rPr>
        <w:t>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готовностью использовать современные методы и технологии научной коммуникации на госуда</w:t>
      </w:r>
      <w:r w:rsidRPr="005751A4">
        <w:rPr>
          <w:rFonts w:ascii="Times New Roman" w:hAnsi="Times New Roman" w:cs="Times New Roman"/>
        </w:rPr>
        <w:t>р</w:t>
      </w:r>
      <w:r w:rsidRPr="005751A4">
        <w:rPr>
          <w:rFonts w:ascii="Times New Roman" w:hAnsi="Times New Roman" w:cs="Times New Roman"/>
        </w:rPr>
        <w:t>ственном и иностранном языках (УК-4);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способностью планировать и решать задачи собственного профессионального и личностного ра</w:t>
      </w:r>
      <w:r w:rsidRPr="005751A4">
        <w:rPr>
          <w:rFonts w:ascii="Times New Roman" w:hAnsi="Times New Roman" w:cs="Times New Roman"/>
        </w:rPr>
        <w:t>з</w:t>
      </w:r>
      <w:r w:rsidRPr="005751A4">
        <w:rPr>
          <w:rFonts w:ascii="Times New Roman" w:hAnsi="Times New Roman" w:cs="Times New Roman"/>
        </w:rPr>
        <w:t>вития (УК-5).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3.3. Выпускник, освоивший программу аспирантуры, должен обладать следующими общепрофе</w:t>
      </w:r>
      <w:r w:rsidRPr="005751A4">
        <w:rPr>
          <w:rFonts w:ascii="Times New Roman" w:hAnsi="Times New Roman" w:cs="Times New Roman"/>
        </w:rPr>
        <w:t>с</w:t>
      </w:r>
      <w:r w:rsidRPr="005751A4">
        <w:rPr>
          <w:rFonts w:ascii="Times New Roman" w:hAnsi="Times New Roman" w:cs="Times New Roman"/>
        </w:rPr>
        <w:t>сиональными компетенциями: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способностью самостоятельно осуществлять научно-исследовательскую деятельность в соответс</w:t>
      </w:r>
      <w:r w:rsidRPr="005751A4">
        <w:rPr>
          <w:rFonts w:ascii="Times New Roman" w:hAnsi="Times New Roman" w:cs="Times New Roman"/>
        </w:rPr>
        <w:t>т</w:t>
      </w:r>
      <w:r w:rsidRPr="005751A4">
        <w:rPr>
          <w:rFonts w:ascii="Times New Roman" w:hAnsi="Times New Roman" w:cs="Times New Roman"/>
        </w:rPr>
        <w:t>вующей профессиональной области с использованием современных методов исследования и и</w:t>
      </w:r>
      <w:r w:rsidRPr="005751A4">
        <w:rPr>
          <w:rFonts w:ascii="Times New Roman" w:hAnsi="Times New Roman" w:cs="Times New Roman"/>
        </w:rPr>
        <w:t>н</w:t>
      </w:r>
      <w:r w:rsidRPr="005751A4">
        <w:rPr>
          <w:rFonts w:ascii="Times New Roman" w:hAnsi="Times New Roman" w:cs="Times New Roman"/>
        </w:rPr>
        <w:t>формационно-коммуникационных технологий (ОПК-1);</w:t>
      </w:r>
    </w:p>
    <w:p w:rsidR="005F320C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готовностью к преподавательской деятельности по основным образовательным программам вы</w:t>
      </w:r>
      <w:r w:rsidRPr="005751A4">
        <w:rPr>
          <w:rFonts w:ascii="Times New Roman" w:hAnsi="Times New Roman" w:cs="Times New Roman"/>
        </w:rPr>
        <w:t>с</w:t>
      </w:r>
      <w:r w:rsidRPr="005751A4">
        <w:rPr>
          <w:rFonts w:ascii="Times New Roman" w:hAnsi="Times New Roman" w:cs="Times New Roman"/>
        </w:rPr>
        <w:t>шего образования (ОПК-2).</w:t>
      </w:r>
    </w:p>
    <w:p w:rsidR="003E6778" w:rsidRPr="003E6778" w:rsidRDefault="003E6778" w:rsidP="003E6778">
      <w:pPr>
        <w:spacing w:line="240" w:lineRule="auto"/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</w:t>
      </w:r>
      <w:r w:rsidRPr="005751A4">
        <w:rPr>
          <w:rFonts w:ascii="Times New Roman" w:hAnsi="Times New Roman" w:cs="Times New Roman"/>
        </w:rPr>
        <w:t>. Выпускник, освоивший программу аспирантуры,</w:t>
      </w:r>
      <w:r>
        <w:rPr>
          <w:rFonts w:ascii="Times New Roman" w:hAnsi="Times New Roman" w:cs="Times New Roman"/>
        </w:rPr>
        <w:t xml:space="preserve"> должен обладать следующими </w:t>
      </w:r>
      <w:r w:rsidRPr="005751A4">
        <w:rPr>
          <w:rFonts w:ascii="Times New Roman" w:hAnsi="Times New Roman" w:cs="Times New Roman"/>
        </w:rPr>
        <w:t>професси</w:t>
      </w:r>
      <w:r w:rsidRPr="005751A4">
        <w:rPr>
          <w:rFonts w:ascii="Times New Roman" w:hAnsi="Times New Roman" w:cs="Times New Roman"/>
        </w:rPr>
        <w:t>о</w:t>
      </w:r>
      <w:r w:rsidRPr="005751A4">
        <w:rPr>
          <w:rFonts w:ascii="Times New Roman" w:hAnsi="Times New Roman" w:cs="Times New Roman"/>
        </w:rPr>
        <w:t>нальными компетенциями:</w:t>
      </w:r>
    </w:p>
    <w:p w:rsidR="003E6778" w:rsidRPr="00372A8B" w:rsidRDefault="003E6778" w:rsidP="003E677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372A8B">
        <w:rPr>
          <w:rFonts w:ascii="Times New Roman" w:eastAsia="Times New Roman" w:hAnsi="Times New Roman" w:cs="Times New Roman"/>
          <w:i/>
          <w:szCs w:val="24"/>
          <w:lang w:eastAsia="ru-RU"/>
        </w:rPr>
        <w:t>в области научно-исследовательской деятельности:</w:t>
      </w:r>
    </w:p>
    <w:p w:rsidR="003E6778" w:rsidRDefault="003E6778" w:rsidP="003E677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2A8B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владением основными методами фонологического, морфологического, синтаксического, диску</w:t>
      </w:r>
      <w:r w:rsidRPr="00372A8B">
        <w:rPr>
          <w:rFonts w:ascii="Times New Roman" w:eastAsia="Times New Roman" w:hAnsi="Times New Roman" w:cs="Times New Roman"/>
          <w:szCs w:val="24"/>
          <w:lang w:eastAsia="ru-RU"/>
        </w:rPr>
        <w:t>р</w:t>
      </w:r>
      <w:r w:rsidRPr="00372A8B">
        <w:rPr>
          <w:rFonts w:ascii="Times New Roman" w:eastAsia="Times New Roman" w:hAnsi="Times New Roman" w:cs="Times New Roman"/>
          <w:szCs w:val="24"/>
          <w:lang w:eastAsia="ru-RU"/>
        </w:rPr>
        <w:t>сивного и семантического анализа с учетом языковых и экстралингвистических факторов (ПК-</w:t>
      </w:r>
      <w:r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Pr="00372A8B">
        <w:rPr>
          <w:rFonts w:ascii="Times New Roman" w:eastAsia="Times New Roman" w:hAnsi="Times New Roman" w:cs="Times New Roman"/>
          <w:szCs w:val="24"/>
          <w:lang w:eastAsia="ru-RU"/>
        </w:rPr>
        <w:t>);</w:t>
      </w:r>
    </w:p>
    <w:p w:rsidR="003E6778" w:rsidRDefault="003E6778" w:rsidP="003E677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2A8B">
        <w:rPr>
          <w:rFonts w:ascii="Times New Roman" w:eastAsia="Times New Roman" w:hAnsi="Times New Roman" w:cs="Times New Roman"/>
          <w:szCs w:val="24"/>
          <w:lang w:eastAsia="ru-RU"/>
        </w:rPr>
        <w:t>умением спланировать и провести лингвистический эксперимент, описать его результаты и сфо</w:t>
      </w:r>
      <w:r w:rsidRPr="00372A8B">
        <w:rPr>
          <w:rFonts w:ascii="Times New Roman" w:eastAsia="Times New Roman" w:hAnsi="Times New Roman" w:cs="Times New Roman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Cs w:val="24"/>
          <w:lang w:eastAsia="ru-RU"/>
        </w:rPr>
        <w:t>мулировать выводы (ПК-2</w:t>
      </w:r>
      <w:r w:rsidRPr="00372A8B">
        <w:rPr>
          <w:rFonts w:ascii="Times New Roman" w:eastAsia="Times New Roman" w:hAnsi="Times New Roman" w:cs="Times New Roman"/>
          <w:szCs w:val="24"/>
          <w:lang w:eastAsia="ru-RU"/>
        </w:rPr>
        <w:t>);</w:t>
      </w:r>
    </w:p>
    <w:p w:rsidR="003E6778" w:rsidRDefault="003E6778" w:rsidP="003E677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2A8B">
        <w:rPr>
          <w:rFonts w:ascii="Times New Roman" w:eastAsia="Times New Roman" w:hAnsi="Times New Roman" w:cs="Times New Roman"/>
          <w:szCs w:val="24"/>
          <w:lang w:eastAsia="ru-RU"/>
        </w:rPr>
        <w:t>владением основными способами описания и формальной репрезентации денотативной, концепт</w:t>
      </w:r>
      <w:r w:rsidRPr="00372A8B">
        <w:rPr>
          <w:rFonts w:ascii="Times New Roman" w:eastAsia="Times New Roman" w:hAnsi="Times New Roman" w:cs="Times New Roman"/>
          <w:szCs w:val="24"/>
          <w:lang w:eastAsia="ru-RU"/>
        </w:rPr>
        <w:t>у</w:t>
      </w:r>
      <w:r w:rsidRPr="00372A8B">
        <w:rPr>
          <w:rFonts w:ascii="Times New Roman" w:eastAsia="Times New Roman" w:hAnsi="Times New Roman" w:cs="Times New Roman"/>
          <w:szCs w:val="24"/>
          <w:lang w:eastAsia="ru-RU"/>
        </w:rPr>
        <w:t>альной, коммуникативной и прагматической информации, содержащейся в тексте на ес</w:t>
      </w:r>
      <w:r>
        <w:rPr>
          <w:rFonts w:ascii="Times New Roman" w:eastAsia="Times New Roman" w:hAnsi="Times New Roman" w:cs="Times New Roman"/>
          <w:szCs w:val="24"/>
          <w:lang w:eastAsia="ru-RU"/>
        </w:rPr>
        <w:t>тественном языке (ПК-3</w:t>
      </w:r>
      <w:r w:rsidRPr="00372A8B">
        <w:rPr>
          <w:rFonts w:ascii="Times New Roman" w:eastAsia="Times New Roman" w:hAnsi="Times New Roman" w:cs="Times New Roman"/>
          <w:szCs w:val="24"/>
          <w:lang w:eastAsia="ru-RU"/>
        </w:rPr>
        <w:t>);</w:t>
      </w:r>
    </w:p>
    <w:p w:rsidR="003E6778" w:rsidRDefault="003E6778" w:rsidP="003E677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2A8B">
        <w:rPr>
          <w:rFonts w:ascii="Times New Roman" w:eastAsia="Times New Roman" w:hAnsi="Times New Roman" w:cs="Times New Roman"/>
          <w:szCs w:val="24"/>
          <w:lang w:eastAsia="ru-RU"/>
        </w:rPr>
        <w:t>умением определять макроструктуру и микроструктуру дискурса с учетом специфики его жанров и функциональн</w:t>
      </w:r>
      <w:r>
        <w:rPr>
          <w:rFonts w:ascii="Times New Roman" w:eastAsia="Times New Roman" w:hAnsi="Times New Roman" w:cs="Times New Roman"/>
          <w:szCs w:val="24"/>
          <w:lang w:eastAsia="ru-RU"/>
        </w:rPr>
        <w:t>о-стилевых разновидностей (ПК-4</w:t>
      </w:r>
      <w:r w:rsidRPr="00372A8B">
        <w:rPr>
          <w:rFonts w:ascii="Times New Roman" w:eastAsia="Times New Roman" w:hAnsi="Times New Roman" w:cs="Times New Roman"/>
          <w:szCs w:val="24"/>
          <w:lang w:eastAsia="ru-RU"/>
        </w:rPr>
        <w:t>);</w:t>
      </w:r>
    </w:p>
    <w:p w:rsidR="003E6778" w:rsidRDefault="003E6778" w:rsidP="003E677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2A8B">
        <w:rPr>
          <w:rFonts w:ascii="Times New Roman" w:eastAsia="Times New Roman" w:hAnsi="Times New Roman" w:cs="Times New Roman"/>
          <w:szCs w:val="24"/>
          <w:lang w:eastAsia="ru-RU"/>
        </w:rPr>
        <w:t>знанием о параметрах разнообразия естественных языков и их ареальной, типологической и ген</w:t>
      </w:r>
      <w:r w:rsidRPr="00372A8B">
        <w:rPr>
          <w:rFonts w:ascii="Times New Roman" w:eastAsia="Times New Roman" w:hAnsi="Times New Roman" w:cs="Times New Roman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Cs w:val="24"/>
          <w:lang w:eastAsia="ru-RU"/>
        </w:rPr>
        <w:t>тической классификации (ПК-5</w:t>
      </w:r>
      <w:r w:rsidRPr="00372A8B">
        <w:rPr>
          <w:rFonts w:ascii="Times New Roman" w:eastAsia="Times New Roman" w:hAnsi="Times New Roman" w:cs="Times New Roman"/>
          <w:szCs w:val="24"/>
          <w:lang w:eastAsia="ru-RU"/>
        </w:rPr>
        <w:t>);</w:t>
      </w:r>
    </w:p>
    <w:p w:rsidR="003E6778" w:rsidRPr="003E6778" w:rsidRDefault="003E6778" w:rsidP="003E677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2A8B">
        <w:rPr>
          <w:rFonts w:ascii="Times New Roman" w:eastAsia="Times New Roman" w:hAnsi="Times New Roman" w:cs="Times New Roman"/>
          <w:szCs w:val="24"/>
          <w:lang w:eastAsia="ru-RU"/>
        </w:rPr>
        <w:t>владением навыками оформления и представления результатов научного исследова</w:t>
      </w:r>
      <w:r>
        <w:rPr>
          <w:rFonts w:ascii="Times New Roman" w:eastAsia="Times New Roman" w:hAnsi="Times New Roman" w:cs="Times New Roman"/>
          <w:szCs w:val="24"/>
          <w:lang w:eastAsia="ru-RU"/>
        </w:rPr>
        <w:t>ния (ПК-6</w:t>
      </w:r>
      <w:r w:rsidRPr="00372A8B">
        <w:rPr>
          <w:rFonts w:ascii="Times New Roman" w:eastAsia="Times New Roman" w:hAnsi="Times New Roman" w:cs="Times New Roman"/>
          <w:szCs w:val="24"/>
          <w:lang w:eastAsia="ru-RU"/>
        </w:rPr>
        <w:t>);</w:t>
      </w:r>
    </w:p>
    <w:p w:rsidR="003E6778" w:rsidRPr="003E6778" w:rsidRDefault="003E6778" w:rsidP="003E6778">
      <w:pPr>
        <w:shd w:val="clear" w:color="auto" w:fill="FFFFFF"/>
        <w:spacing w:line="240" w:lineRule="auto"/>
        <w:rPr>
          <w:rFonts w:ascii="Times New Roman" w:hAnsi="Times New Roman" w:cs="Times New Roman"/>
          <w:bCs/>
          <w:i/>
          <w:iCs/>
          <w:spacing w:val="3"/>
        </w:rPr>
      </w:pPr>
      <w:r w:rsidRPr="003E6778">
        <w:rPr>
          <w:rFonts w:ascii="Times New Roman" w:hAnsi="Times New Roman" w:cs="Times New Roman"/>
          <w:bCs/>
          <w:i/>
          <w:iCs/>
          <w:spacing w:val="3"/>
        </w:rPr>
        <w:t xml:space="preserve">в  </w:t>
      </w:r>
      <w:r w:rsidRPr="003E6778">
        <w:rPr>
          <w:rFonts w:ascii="Times New Roman" w:hAnsi="Times New Roman" w:cs="Times New Roman"/>
          <w:i/>
        </w:rPr>
        <w:t>области</w:t>
      </w:r>
      <w:r w:rsidRPr="003E6778">
        <w:rPr>
          <w:rFonts w:ascii="Times New Roman" w:hAnsi="Times New Roman" w:cs="Times New Roman"/>
          <w:bCs/>
          <w:i/>
          <w:iCs/>
          <w:spacing w:val="3"/>
        </w:rPr>
        <w:t xml:space="preserve"> педагогической деятельности: </w:t>
      </w:r>
    </w:p>
    <w:p w:rsidR="003E6778" w:rsidRPr="00372A8B" w:rsidRDefault="003E6778" w:rsidP="003E6778">
      <w:pPr>
        <w:spacing w:line="240" w:lineRule="auto"/>
        <w:jc w:val="both"/>
        <w:rPr>
          <w:rFonts w:ascii="Times New Roman" w:hAnsi="Times New Roman" w:cs="Times New Roman"/>
        </w:rPr>
      </w:pPr>
      <w:r w:rsidRPr="00372A8B">
        <w:rPr>
          <w:rFonts w:ascii="Times New Roman" w:hAnsi="Times New Roman" w:cs="Times New Roman"/>
        </w:rPr>
        <w:t>осознает социальную значимость своей будущей профессии, обладает мотивацией к осуществл</w:t>
      </w:r>
      <w:r w:rsidRPr="00372A8B">
        <w:rPr>
          <w:rFonts w:ascii="Times New Roman" w:hAnsi="Times New Roman" w:cs="Times New Roman"/>
        </w:rPr>
        <w:t>е</w:t>
      </w:r>
      <w:r w:rsidRPr="00372A8B">
        <w:rPr>
          <w:rFonts w:ascii="Times New Roman" w:hAnsi="Times New Roman" w:cs="Times New Roman"/>
        </w:rPr>
        <w:t>нию профе</w:t>
      </w:r>
      <w:r>
        <w:rPr>
          <w:rFonts w:ascii="Times New Roman" w:hAnsi="Times New Roman" w:cs="Times New Roman"/>
        </w:rPr>
        <w:t>ссиональной деятельности (ПК- 7</w:t>
      </w:r>
      <w:r w:rsidRPr="00372A8B">
        <w:rPr>
          <w:rFonts w:ascii="Times New Roman" w:hAnsi="Times New Roman" w:cs="Times New Roman"/>
        </w:rPr>
        <w:t xml:space="preserve">); </w:t>
      </w:r>
    </w:p>
    <w:p w:rsidR="003E6778" w:rsidRPr="00372A8B" w:rsidRDefault="003E6778" w:rsidP="003E6778">
      <w:pPr>
        <w:spacing w:line="240" w:lineRule="auto"/>
        <w:jc w:val="both"/>
        <w:rPr>
          <w:rFonts w:ascii="Times New Roman" w:hAnsi="Times New Roman" w:cs="Times New Roman"/>
        </w:rPr>
      </w:pPr>
      <w:r w:rsidRPr="00372A8B">
        <w:rPr>
          <w:rFonts w:ascii="Times New Roman" w:hAnsi="Times New Roman" w:cs="Times New Roman"/>
        </w:rPr>
        <w:t>владеет основами рече</w:t>
      </w:r>
      <w:r>
        <w:rPr>
          <w:rFonts w:ascii="Times New Roman" w:hAnsi="Times New Roman" w:cs="Times New Roman"/>
        </w:rPr>
        <w:t>вой профессиональной культуры (ПК-8</w:t>
      </w:r>
      <w:r w:rsidRPr="00372A8B">
        <w:rPr>
          <w:rFonts w:ascii="Times New Roman" w:hAnsi="Times New Roman" w:cs="Times New Roman"/>
        </w:rPr>
        <w:t>);</w:t>
      </w:r>
    </w:p>
    <w:p w:rsidR="003E6778" w:rsidRPr="00372A8B" w:rsidRDefault="003E6778" w:rsidP="003E6778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</w:rPr>
      </w:pPr>
      <w:r w:rsidRPr="00372A8B">
        <w:rPr>
          <w:rFonts w:ascii="Times New Roman" w:hAnsi="Times New Roman" w:cs="Times New Roman"/>
        </w:rPr>
        <w:t>способен нести ответственность за результаты своей профессиональной деятельно</w:t>
      </w:r>
      <w:r>
        <w:rPr>
          <w:rFonts w:ascii="Times New Roman" w:hAnsi="Times New Roman" w:cs="Times New Roman"/>
        </w:rPr>
        <w:t>сти (ПК-9</w:t>
      </w:r>
      <w:r w:rsidRPr="00372A8B">
        <w:rPr>
          <w:rFonts w:ascii="Times New Roman" w:hAnsi="Times New Roman" w:cs="Times New Roman"/>
        </w:rPr>
        <w:t>);</w:t>
      </w:r>
    </w:p>
    <w:p w:rsidR="003E6778" w:rsidRPr="00372A8B" w:rsidRDefault="003E6778" w:rsidP="003E6778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</w:rPr>
      </w:pPr>
      <w:r w:rsidRPr="00372A8B">
        <w:rPr>
          <w:rFonts w:ascii="Times New Roman" w:hAnsi="Times New Roman" w:cs="Times New Roman"/>
        </w:rPr>
        <w:t>владеет одним из иностранных языков на уро</w:t>
      </w:r>
      <w:r>
        <w:rPr>
          <w:rFonts w:ascii="Times New Roman" w:hAnsi="Times New Roman" w:cs="Times New Roman"/>
        </w:rPr>
        <w:t>вне профессионального общения (ПК-10</w:t>
      </w:r>
      <w:r w:rsidRPr="00372A8B">
        <w:rPr>
          <w:rFonts w:ascii="Times New Roman" w:hAnsi="Times New Roman" w:cs="Times New Roman"/>
        </w:rPr>
        <w:t>);</w:t>
      </w:r>
    </w:p>
    <w:p w:rsidR="003E6778" w:rsidRPr="00372A8B" w:rsidRDefault="003E6778" w:rsidP="003E6778">
      <w:pPr>
        <w:spacing w:line="240" w:lineRule="auto"/>
        <w:jc w:val="both"/>
        <w:rPr>
          <w:rFonts w:ascii="Times New Roman" w:hAnsi="Times New Roman" w:cs="Times New Roman"/>
        </w:rPr>
      </w:pPr>
      <w:r w:rsidRPr="00372A8B">
        <w:rPr>
          <w:rFonts w:ascii="Times New Roman" w:hAnsi="Times New Roman" w:cs="Times New Roman"/>
        </w:rPr>
        <w:t>способен к подготовке и редактированию текстов профессионального и социально значимого с</w:t>
      </w:r>
      <w:r w:rsidRPr="00372A8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держания (ПК-11</w:t>
      </w:r>
      <w:r w:rsidRPr="00372A8B">
        <w:rPr>
          <w:rFonts w:ascii="Times New Roman" w:hAnsi="Times New Roman" w:cs="Times New Roman"/>
        </w:rPr>
        <w:t>).</w:t>
      </w:r>
    </w:p>
    <w:p w:rsidR="003E6778" w:rsidRPr="00372A8B" w:rsidRDefault="003E6778" w:rsidP="003E6778">
      <w:pPr>
        <w:spacing w:line="240" w:lineRule="auto"/>
        <w:jc w:val="both"/>
        <w:rPr>
          <w:rFonts w:ascii="Times New Roman" w:hAnsi="Times New Roman" w:cs="Times New Roman"/>
        </w:rPr>
      </w:pPr>
      <w:r w:rsidRPr="00372A8B">
        <w:rPr>
          <w:rFonts w:ascii="Times New Roman" w:hAnsi="Times New Roman" w:cs="Times New Roman"/>
        </w:rPr>
        <w:t>способен реализовывать учебные программы базовых и элективных курсов в различных образов</w:t>
      </w:r>
      <w:r w:rsidRPr="00372A8B">
        <w:rPr>
          <w:rFonts w:ascii="Times New Roman" w:hAnsi="Times New Roman" w:cs="Times New Roman"/>
        </w:rPr>
        <w:t>а</w:t>
      </w:r>
      <w:r w:rsidRPr="00372A8B">
        <w:rPr>
          <w:rFonts w:ascii="Times New Roman" w:hAnsi="Times New Roman" w:cs="Times New Roman"/>
        </w:rPr>
        <w:t>тельных учреждениях (ПК-1</w:t>
      </w:r>
      <w:r>
        <w:rPr>
          <w:rFonts w:ascii="Times New Roman" w:hAnsi="Times New Roman" w:cs="Times New Roman"/>
        </w:rPr>
        <w:t>2</w:t>
      </w:r>
      <w:r w:rsidRPr="00372A8B">
        <w:rPr>
          <w:rFonts w:ascii="Times New Roman" w:hAnsi="Times New Roman" w:cs="Times New Roman"/>
        </w:rPr>
        <w:t xml:space="preserve">); </w:t>
      </w:r>
    </w:p>
    <w:p w:rsidR="003E6778" w:rsidRPr="00372A8B" w:rsidRDefault="003E6778" w:rsidP="003E6778">
      <w:pPr>
        <w:spacing w:line="240" w:lineRule="auto"/>
        <w:jc w:val="both"/>
        <w:rPr>
          <w:rFonts w:ascii="Times New Roman" w:hAnsi="Times New Roman" w:cs="Times New Roman"/>
        </w:rPr>
      </w:pPr>
      <w:r w:rsidRPr="00372A8B">
        <w:rPr>
          <w:rFonts w:ascii="Times New Roman" w:hAnsi="Times New Roman" w:cs="Times New Roman"/>
        </w:rPr>
        <w:t>способен применять современные методы диагностирования достижений обучающихся и восп</w:t>
      </w:r>
      <w:r w:rsidRPr="00372A8B">
        <w:rPr>
          <w:rFonts w:ascii="Times New Roman" w:hAnsi="Times New Roman" w:cs="Times New Roman"/>
        </w:rPr>
        <w:t>и</w:t>
      </w:r>
      <w:r w:rsidRPr="00372A8B">
        <w:rPr>
          <w:rFonts w:ascii="Times New Roman" w:hAnsi="Times New Roman" w:cs="Times New Roman"/>
        </w:rPr>
        <w:t>танников, осуществлять педагогическое сопровождение процессов социализации и професси</w:t>
      </w:r>
      <w:r w:rsidRPr="00372A8B">
        <w:rPr>
          <w:rFonts w:ascii="Times New Roman" w:hAnsi="Times New Roman" w:cs="Times New Roman"/>
        </w:rPr>
        <w:t>о</w:t>
      </w:r>
      <w:r w:rsidRPr="00372A8B">
        <w:rPr>
          <w:rFonts w:ascii="Times New Roman" w:hAnsi="Times New Roman" w:cs="Times New Roman"/>
        </w:rPr>
        <w:t>нального самоопределения обучающихся, подготовки их к сознательному выбору профессии (ПК-</w:t>
      </w:r>
      <w:r>
        <w:rPr>
          <w:rFonts w:ascii="Times New Roman" w:hAnsi="Times New Roman" w:cs="Times New Roman"/>
        </w:rPr>
        <w:t>1</w:t>
      </w:r>
      <w:r w:rsidRPr="00372A8B">
        <w:rPr>
          <w:rFonts w:ascii="Times New Roman" w:hAnsi="Times New Roman" w:cs="Times New Roman"/>
        </w:rPr>
        <w:t>3);</w:t>
      </w:r>
    </w:p>
    <w:p w:rsidR="003E6778" w:rsidRPr="00372A8B" w:rsidRDefault="003E6778" w:rsidP="003E6778">
      <w:pPr>
        <w:spacing w:line="240" w:lineRule="auto"/>
        <w:jc w:val="both"/>
        <w:rPr>
          <w:rFonts w:ascii="Times New Roman" w:hAnsi="Times New Roman" w:cs="Times New Roman"/>
        </w:rPr>
      </w:pPr>
      <w:r w:rsidRPr="00372A8B">
        <w:rPr>
          <w:rFonts w:ascii="Times New Roman" w:hAnsi="Times New Roman" w:cs="Times New Roman"/>
        </w:rPr>
        <w:t>способен использовать возможности образовательной среды, в том числе информационной, для обеспечения качества учебно-воспитательного процесса (ПК-</w:t>
      </w:r>
      <w:r>
        <w:rPr>
          <w:rFonts w:ascii="Times New Roman" w:hAnsi="Times New Roman" w:cs="Times New Roman"/>
        </w:rPr>
        <w:t>1</w:t>
      </w:r>
      <w:r w:rsidRPr="00372A8B">
        <w:rPr>
          <w:rFonts w:ascii="Times New Roman" w:hAnsi="Times New Roman" w:cs="Times New Roman"/>
        </w:rPr>
        <w:t>4);</w:t>
      </w:r>
    </w:p>
    <w:p w:rsidR="003E6778" w:rsidRPr="00372A8B" w:rsidRDefault="003E6778" w:rsidP="003E6778">
      <w:pPr>
        <w:spacing w:line="240" w:lineRule="auto"/>
        <w:jc w:val="both"/>
        <w:rPr>
          <w:rFonts w:ascii="Times New Roman" w:hAnsi="Times New Roman" w:cs="Times New Roman"/>
        </w:rPr>
      </w:pPr>
      <w:r w:rsidRPr="00372A8B">
        <w:rPr>
          <w:rFonts w:ascii="Times New Roman" w:hAnsi="Times New Roman" w:cs="Times New Roman"/>
        </w:rPr>
        <w:t>готов включаться во взаимодействие с родителями, коллегами, социальными партнерами, заинт</w:t>
      </w:r>
      <w:r w:rsidRPr="00372A8B">
        <w:rPr>
          <w:rFonts w:ascii="Times New Roman" w:hAnsi="Times New Roman" w:cs="Times New Roman"/>
        </w:rPr>
        <w:t>е</w:t>
      </w:r>
      <w:r w:rsidRPr="00372A8B">
        <w:rPr>
          <w:rFonts w:ascii="Times New Roman" w:hAnsi="Times New Roman" w:cs="Times New Roman"/>
        </w:rPr>
        <w:t>ресованными в обеспечении качества учебно-воспитательного процесса (ПК-</w:t>
      </w:r>
      <w:r>
        <w:rPr>
          <w:rFonts w:ascii="Times New Roman" w:hAnsi="Times New Roman" w:cs="Times New Roman"/>
        </w:rPr>
        <w:t>1</w:t>
      </w:r>
      <w:r w:rsidRPr="00372A8B">
        <w:rPr>
          <w:rFonts w:ascii="Times New Roman" w:hAnsi="Times New Roman" w:cs="Times New Roman"/>
        </w:rPr>
        <w:t>5);</w:t>
      </w:r>
    </w:p>
    <w:p w:rsidR="003E6778" w:rsidRPr="003E6778" w:rsidRDefault="003E6778" w:rsidP="003E6778">
      <w:pPr>
        <w:spacing w:line="240" w:lineRule="auto"/>
        <w:jc w:val="both"/>
        <w:rPr>
          <w:rFonts w:ascii="Times New Roman" w:hAnsi="Times New Roman" w:cs="Times New Roman"/>
          <w:bCs/>
          <w:spacing w:val="-3"/>
        </w:rPr>
      </w:pPr>
      <w:r w:rsidRPr="00372A8B">
        <w:rPr>
          <w:rFonts w:ascii="Times New Roman" w:hAnsi="Times New Roman" w:cs="Times New Roman"/>
          <w:bCs/>
          <w:spacing w:val="-3"/>
        </w:rPr>
        <w:t>решение задач воспитания средствами учебного предмета (ПК-</w:t>
      </w:r>
      <w:r w:rsidR="006600F8">
        <w:rPr>
          <w:rFonts w:ascii="Times New Roman" w:hAnsi="Times New Roman" w:cs="Times New Roman"/>
          <w:bCs/>
          <w:spacing w:val="-3"/>
        </w:rPr>
        <w:t>16</w:t>
      </w:r>
      <w:r w:rsidRPr="00372A8B">
        <w:rPr>
          <w:rFonts w:ascii="Times New Roman" w:hAnsi="Times New Roman" w:cs="Times New Roman"/>
          <w:bCs/>
          <w:spacing w:val="-3"/>
        </w:rPr>
        <w:t>).</w:t>
      </w:r>
    </w:p>
    <w:p w:rsidR="005F320C" w:rsidRPr="005751A4" w:rsidRDefault="003E6778" w:rsidP="005F32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5F320C" w:rsidRPr="005751A4">
        <w:rPr>
          <w:rFonts w:ascii="Times New Roman" w:hAnsi="Times New Roman" w:cs="Times New Roman"/>
        </w:rPr>
        <w:t>. При разработке программы аспирантуры все универсальные и общепрофессиональные комп</w:t>
      </w:r>
      <w:r w:rsidR="005F320C" w:rsidRPr="005751A4">
        <w:rPr>
          <w:rFonts w:ascii="Times New Roman" w:hAnsi="Times New Roman" w:cs="Times New Roman"/>
        </w:rPr>
        <w:t>е</w:t>
      </w:r>
      <w:r w:rsidR="005F320C" w:rsidRPr="005751A4">
        <w:rPr>
          <w:rFonts w:ascii="Times New Roman" w:hAnsi="Times New Roman" w:cs="Times New Roman"/>
        </w:rPr>
        <w:t>тенции включаются в набор требуемых результатов освоения программы аспирантуры.</w:t>
      </w:r>
    </w:p>
    <w:p w:rsidR="005F320C" w:rsidRPr="005751A4" w:rsidRDefault="003E6778" w:rsidP="005F32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5F320C" w:rsidRPr="005751A4">
        <w:rPr>
          <w:rFonts w:ascii="Times New Roman" w:hAnsi="Times New Roman" w:cs="Times New Roman"/>
        </w:rPr>
        <w:t>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</w:t>
      </w:r>
      <w:r w:rsidR="005F320C" w:rsidRPr="005751A4">
        <w:rPr>
          <w:rFonts w:ascii="Times New Roman" w:hAnsi="Times New Roman" w:cs="Times New Roman"/>
        </w:rPr>
        <w:t>а</w:t>
      </w:r>
      <w:r w:rsidR="005F320C" w:rsidRPr="005751A4">
        <w:rPr>
          <w:rFonts w:ascii="Times New Roman" w:hAnsi="Times New Roman" w:cs="Times New Roman"/>
        </w:rPr>
        <w:t>зования и науки Российской Федерации &lt;1&gt;.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--------------------------------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&lt;1&gt; </w:t>
      </w:r>
      <w:hyperlink r:id="rId9" w:history="1">
        <w:r w:rsidRPr="005751A4">
          <w:rPr>
            <w:rFonts w:ascii="Times New Roman" w:hAnsi="Times New Roman" w:cs="Times New Roman"/>
          </w:rPr>
          <w:t>Подпункт 5.2.73(3)</w:t>
        </w:r>
      </w:hyperlink>
      <w:r w:rsidRPr="005751A4">
        <w:rPr>
          <w:rFonts w:ascii="Times New Roman" w:hAnsi="Times New Roman" w:cs="Times New Roman"/>
        </w:rPr>
        <w:t xml:space="preserve"> 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 w:rsidRPr="005751A4">
          <w:rPr>
            <w:rFonts w:ascii="Times New Roman" w:hAnsi="Times New Roman" w:cs="Times New Roman"/>
          </w:rPr>
          <w:t>2013 г</w:t>
        </w:r>
      </w:smartTag>
      <w:r w:rsidRPr="005751A4">
        <w:rPr>
          <w:rFonts w:ascii="Times New Roman" w:hAnsi="Times New Roman" w:cs="Times New Roman"/>
        </w:rPr>
        <w:t xml:space="preserve">. N 466 </w:t>
      </w:r>
      <w:r w:rsidRPr="005751A4">
        <w:rPr>
          <w:rFonts w:ascii="Times New Roman" w:hAnsi="Times New Roman" w:cs="Times New Roman"/>
        </w:rPr>
        <w:lastRenderedPageBreak/>
        <w:t>(Собрание законодательства Российской Федерации, 2013, N 23, ст. 2923; N 33, ст. 4386; N 37, ст. 4702; 2014, N 2, ст. 126; N 6, ст. 582; N 27, ст. 3776).</w:t>
      </w:r>
    </w:p>
    <w:p w:rsidR="00176621" w:rsidRPr="005751A4" w:rsidRDefault="00176621" w:rsidP="005F320C">
      <w:pPr>
        <w:jc w:val="both"/>
        <w:rPr>
          <w:rFonts w:ascii="Times New Roman" w:hAnsi="Times New Roman" w:cs="Times New Roman"/>
        </w:rPr>
      </w:pPr>
    </w:p>
    <w:p w:rsidR="005F320C" w:rsidRPr="00176621" w:rsidRDefault="005F320C" w:rsidP="00E3127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ТРЕБОВАНИЯ К СТРУКТУРЕ ПРОГРАММЫ АСПИРАНТУРЫ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4.1. Структура программы аспирантуры включает обязательную часть (базовую) и часть, форм</w:t>
      </w:r>
      <w:r w:rsidRPr="005751A4">
        <w:rPr>
          <w:rFonts w:ascii="Times New Roman" w:hAnsi="Times New Roman" w:cs="Times New Roman"/>
        </w:rPr>
        <w:t>и</w:t>
      </w:r>
      <w:r w:rsidRPr="005751A4">
        <w:rPr>
          <w:rFonts w:ascii="Times New Roman" w:hAnsi="Times New Roman" w:cs="Times New Roman"/>
        </w:rPr>
        <w:t>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4.2. Программа аспирантуры состоит из следующих блоков: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Блок 1.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Блок 2. "Практики", который в полном объеме относится к вариативной части программы.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Блок 3. "Научно-исследовательская работа", который в полном объеме относится к вариативной части программы.</w:t>
      </w:r>
    </w:p>
    <w:p w:rsidR="003E5A8B" w:rsidRDefault="005F320C" w:rsidP="00070EB7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070EB7" w:rsidRPr="005751A4" w:rsidRDefault="00070EB7" w:rsidP="00070EB7">
      <w:pPr>
        <w:jc w:val="both"/>
        <w:rPr>
          <w:rFonts w:ascii="Times New Roman" w:hAnsi="Times New Roman" w:cs="Times New Roman"/>
        </w:rPr>
      </w:pPr>
    </w:p>
    <w:p w:rsidR="00EE1142" w:rsidRPr="005751A4" w:rsidRDefault="00EE1142" w:rsidP="00070EB7">
      <w:pPr>
        <w:spacing w:after="0"/>
        <w:rPr>
          <w:rStyle w:val="blk"/>
          <w:rFonts w:ascii="Times New Roman" w:hAnsi="Times New Roman" w:cs="Times New Roman"/>
          <w:b/>
          <w:i/>
        </w:rPr>
      </w:pPr>
      <w:r w:rsidRPr="005751A4">
        <w:rPr>
          <w:rStyle w:val="blk"/>
          <w:rFonts w:ascii="Times New Roman" w:hAnsi="Times New Roman" w:cs="Times New Roman"/>
          <w:b/>
          <w:i/>
        </w:rPr>
        <w:t>Структура программы аспирантуры</w:t>
      </w:r>
    </w:p>
    <w:p w:rsidR="00EE1142" w:rsidRPr="005751A4" w:rsidRDefault="00EE1142" w:rsidP="00070EB7">
      <w:pPr>
        <w:spacing w:after="0"/>
        <w:rPr>
          <w:rStyle w:val="blk"/>
          <w:rFonts w:ascii="Times New Roman" w:hAnsi="Times New Roman" w:cs="Times New Roman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3"/>
        <w:gridCol w:w="6496"/>
        <w:gridCol w:w="1017"/>
        <w:gridCol w:w="856"/>
      </w:tblGrid>
      <w:tr w:rsidR="005471FC" w:rsidRPr="00070EB7" w:rsidTr="005471FC">
        <w:trPr>
          <w:trHeight w:val="616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71FC" w:rsidRPr="00070EB7" w:rsidRDefault="005471FC" w:rsidP="00070EB7">
            <w:pPr>
              <w:pStyle w:val="af7"/>
              <w:rPr>
                <w:rStyle w:val="blk"/>
                <w:rFonts w:ascii="Times New Roman" w:hAnsi="Times New Roman"/>
              </w:rPr>
            </w:pP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1FC" w:rsidRPr="00070EB7" w:rsidRDefault="005471FC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>Наименование элемента программы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1FC" w:rsidRPr="00070EB7" w:rsidRDefault="005471FC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>Объем (в з.е.)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71FC" w:rsidRPr="00070EB7" w:rsidRDefault="005471FC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>Объём в часах</w:t>
            </w:r>
          </w:p>
        </w:tc>
      </w:tr>
      <w:tr w:rsidR="005471FC" w:rsidRPr="00070EB7" w:rsidTr="005471FC">
        <w:trPr>
          <w:trHeight w:val="318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71FC" w:rsidRPr="00070EB7" w:rsidRDefault="00C917BB" w:rsidP="00070EB7">
            <w:pPr>
              <w:pStyle w:val="af7"/>
              <w:rPr>
                <w:rFonts w:ascii="Times New Roman" w:hAnsi="Times New Roman"/>
              </w:rPr>
            </w:pPr>
            <w:r w:rsidRPr="00070EB7">
              <w:rPr>
                <w:rFonts w:ascii="Times New Roman" w:hAnsi="Times New Roman"/>
              </w:rPr>
              <w:t>Б1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1FC" w:rsidRPr="00070EB7" w:rsidRDefault="00584492" w:rsidP="00070EB7">
            <w:pPr>
              <w:pStyle w:val="af7"/>
              <w:rPr>
                <w:rStyle w:val="blk"/>
                <w:rFonts w:ascii="Times New Roman" w:hAnsi="Times New Roman"/>
                <w:b/>
              </w:rPr>
            </w:pPr>
            <w:hyperlink r:id="rId10" w:anchor="p149" w:tooltip="Ссылка на текущий документ" w:history="1">
              <w:r w:rsidR="005471FC" w:rsidRPr="00070EB7">
                <w:rPr>
                  <w:rStyle w:val="a8"/>
                  <w:rFonts w:ascii="Times New Roman" w:hAnsi="Times New Roman"/>
                  <w:b/>
                </w:rPr>
                <w:t>Блок 1</w:t>
              </w:r>
            </w:hyperlink>
            <w:r w:rsidR="005471FC" w:rsidRPr="00070EB7">
              <w:rPr>
                <w:rStyle w:val="blk"/>
                <w:rFonts w:ascii="Times New Roman" w:hAnsi="Times New Roman"/>
                <w:b/>
              </w:rPr>
              <w:t> "Дисциплины (модули)"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1FC" w:rsidRPr="00070EB7" w:rsidRDefault="005471FC" w:rsidP="00070EB7">
            <w:pPr>
              <w:pStyle w:val="af7"/>
              <w:rPr>
                <w:rStyle w:val="blk"/>
                <w:rFonts w:ascii="Times New Roman" w:hAnsi="Times New Roman"/>
                <w:b/>
              </w:rPr>
            </w:pPr>
            <w:r w:rsidRPr="00070EB7">
              <w:rPr>
                <w:rStyle w:val="blk"/>
                <w:rFonts w:ascii="Times New Roman" w:hAnsi="Times New Roman"/>
                <w:b/>
              </w:rPr>
              <w:t>30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71FC" w:rsidRPr="00070EB7" w:rsidRDefault="005471FC" w:rsidP="00070EB7">
            <w:pPr>
              <w:pStyle w:val="af7"/>
              <w:rPr>
                <w:rStyle w:val="blk"/>
                <w:rFonts w:ascii="Times New Roman" w:hAnsi="Times New Roman"/>
                <w:b/>
              </w:rPr>
            </w:pPr>
            <w:r w:rsidRPr="00070EB7">
              <w:rPr>
                <w:rStyle w:val="blk"/>
                <w:rFonts w:ascii="Times New Roman" w:hAnsi="Times New Roman"/>
                <w:b/>
              </w:rPr>
              <w:t>1080</w:t>
            </w:r>
          </w:p>
        </w:tc>
      </w:tr>
      <w:tr w:rsidR="005471FC" w:rsidRPr="00070EB7" w:rsidTr="005471FC">
        <w:trPr>
          <w:trHeight w:val="356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71FC" w:rsidRPr="00070EB7" w:rsidRDefault="005471FC" w:rsidP="00070EB7">
            <w:pPr>
              <w:pStyle w:val="af7"/>
              <w:rPr>
                <w:rStyle w:val="blk"/>
                <w:rFonts w:ascii="Times New Roman" w:hAnsi="Times New Roman"/>
                <w:b/>
                <w:i/>
              </w:rPr>
            </w:pPr>
            <w:r w:rsidRPr="00070EB7">
              <w:rPr>
                <w:rFonts w:ascii="Times New Roman" w:hAnsi="Times New Roman"/>
              </w:rPr>
              <w:t>Б1.Б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1FC" w:rsidRPr="00070EB7" w:rsidRDefault="005471FC" w:rsidP="00070EB7">
            <w:pPr>
              <w:pStyle w:val="af7"/>
              <w:rPr>
                <w:rStyle w:val="blk"/>
                <w:rFonts w:ascii="Times New Roman" w:hAnsi="Times New Roman"/>
                <w:b/>
                <w:i/>
              </w:rPr>
            </w:pPr>
            <w:r w:rsidRPr="00070EB7">
              <w:rPr>
                <w:rStyle w:val="blk"/>
                <w:rFonts w:ascii="Times New Roman" w:hAnsi="Times New Roman"/>
                <w:b/>
                <w:i/>
              </w:rPr>
              <w:t>Базовая часть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1FC" w:rsidRPr="00070EB7" w:rsidRDefault="00C917BB" w:rsidP="00070EB7">
            <w:pPr>
              <w:pStyle w:val="af7"/>
              <w:rPr>
                <w:rStyle w:val="blk"/>
                <w:rFonts w:ascii="Times New Roman" w:hAnsi="Times New Roman"/>
                <w:b/>
                <w:i/>
              </w:rPr>
            </w:pPr>
            <w:r w:rsidRPr="00070EB7">
              <w:rPr>
                <w:rStyle w:val="blk"/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471FC" w:rsidRPr="00070EB7" w:rsidRDefault="00852FA6" w:rsidP="00070EB7">
            <w:pPr>
              <w:pStyle w:val="af7"/>
              <w:rPr>
                <w:rStyle w:val="blk"/>
                <w:rFonts w:ascii="Times New Roman" w:hAnsi="Times New Roman"/>
                <w:b/>
                <w:i/>
              </w:rPr>
            </w:pPr>
            <w:r w:rsidRPr="00070EB7">
              <w:rPr>
                <w:rStyle w:val="blk"/>
                <w:rFonts w:ascii="Times New Roman" w:hAnsi="Times New Roman"/>
                <w:b/>
                <w:i/>
              </w:rPr>
              <w:t>324</w:t>
            </w:r>
          </w:p>
        </w:tc>
      </w:tr>
      <w:tr w:rsidR="005471FC" w:rsidRPr="00070EB7" w:rsidTr="005471FC">
        <w:trPr>
          <w:trHeight w:val="253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71FC" w:rsidRPr="00070EB7" w:rsidRDefault="005471FC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>Б1.Б.1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1FC" w:rsidRPr="00070EB7" w:rsidRDefault="005471FC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>История и философия науки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1FC" w:rsidRPr="00070EB7" w:rsidRDefault="00C917BB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471FC" w:rsidRPr="00070EB7" w:rsidRDefault="005471FC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>1</w:t>
            </w:r>
            <w:r w:rsidR="00852FA6" w:rsidRPr="00070EB7">
              <w:rPr>
                <w:rStyle w:val="blk"/>
                <w:rFonts w:ascii="Times New Roman" w:hAnsi="Times New Roman"/>
              </w:rPr>
              <w:t>08</w:t>
            </w:r>
          </w:p>
        </w:tc>
      </w:tr>
      <w:tr w:rsidR="00C917BB" w:rsidRPr="00070EB7" w:rsidTr="005471FC">
        <w:trPr>
          <w:trHeight w:val="380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17BB" w:rsidRPr="00070EB7" w:rsidRDefault="00C917BB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>Б1.Б.2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917BB" w:rsidRPr="00070EB7" w:rsidRDefault="00C917BB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>Иностранный язык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917BB" w:rsidRPr="00070EB7" w:rsidRDefault="00C917BB" w:rsidP="00070EB7">
            <w:pPr>
              <w:spacing w:after="0"/>
              <w:rPr>
                <w:rFonts w:ascii="Times New Roman" w:hAnsi="Times New Roman" w:cs="Times New Roman"/>
              </w:rPr>
            </w:pPr>
            <w:r w:rsidRPr="00070EB7">
              <w:rPr>
                <w:rStyle w:val="blk"/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917BB" w:rsidRPr="00070EB7" w:rsidRDefault="00C917BB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>108</w:t>
            </w:r>
          </w:p>
        </w:tc>
      </w:tr>
      <w:tr w:rsidR="00C917BB" w:rsidRPr="00070EB7" w:rsidTr="005471FC">
        <w:trPr>
          <w:trHeight w:val="380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17BB" w:rsidRPr="00070EB7" w:rsidRDefault="00C917BB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>Б1.Б.3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917BB" w:rsidRPr="00070EB7" w:rsidRDefault="00C917BB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>Русский язык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917BB" w:rsidRPr="00070EB7" w:rsidRDefault="00C917BB" w:rsidP="00070EB7">
            <w:pPr>
              <w:spacing w:after="0"/>
              <w:rPr>
                <w:rFonts w:ascii="Times New Roman" w:hAnsi="Times New Roman" w:cs="Times New Roman"/>
              </w:rPr>
            </w:pPr>
            <w:r w:rsidRPr="00070EB7">
              <w:rPr>
                <w:rStyle w:val="blk"/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917BB" w:rsidRPr="00070EB7" w:rsidRDefault="00C917BB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>108</w:t>
            </w:r>
          </w:p>
        </w:tc>
      </w:tr>
      <w:tr w:rsidR="005471FC" w:rsidRPr="00070EB7" w:rsidTr="005471FC">
        <w:trPr>
          <w:trHeight w:val="258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71FC" w:rsidRPr="00070EB7" w:rsidRDefault="005471FC" w:rsidP="00070EB7">
            <w:pPr>
              <w:pStyle w:val="af7"/>
              <w:rPr>
                <w:rStyle w:val="blk"/>
                <w:rFonts w:ascii="Times New Roman" w:hAnsi="Times New Roman"/>
                <w:i/>
              </w:rPr>
            </w:pPr>
            <w:r w:rsidRPr="00070EB7">
              <w:rPr>
                <w:rStyle w:val="blk"/>
                <w:rFonts w:ascii="Times New Roman" w:hAnsi="Times New Roman"/>
                <w:i/>
              </w:rPr>
              <w:t>Б1.В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1FC" w:rsidRPr="00070EB7" w:rsidRDefault="005471FC" w:rsidP="00070EB7">
            <w:pPr>
              <w:pStyle w:val="af7"/>
              <w:rPr>
                <w:rStyle w:val="blk"/>
                <w:rFonts w:ascii="Times New Roman" w:hAnsi="Times New Roman"/>
                <w:b/>
              </w:rPr>
            </w:pPr>
            <w:r w:rsidRPr="00070EB7">
              <w:rPr>
                <w:rStyle w:val="blk"/>
                <w:rFonts w:ascii="Times New Roman" w:hAnsi="Times New Roman"/>
                <w:b/>
                <w:i/>
              </w:rPr>
              <w:t>Вариативная часть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1FC" w:rsidRPr="00070EB7" w:rsidRDefault="005471FC" w:rsidP="00070EB7">
            <w:pPr>
              <w:pStyle w:val="af7"/>
              <w:rPr>
                <w:rStyle w:val="blk"/>
                <w:rFonts w:ascii="Times New Roman" w:hAnsi="Times New Roman"/>
                <w:b/>
                <w:i/>
              </w:rPr>
            </w:pPr>
            <w:r w:rsidRPr="00070EB7">
              <w:rPr>
                <w:rStyle w:val="blk"/>
                <w:rFonts w:ascii="Times New Roman" w:hAnsi="Times New Roman"/>
                <w:b/>
                <w:i/>
              </w:rPr>
              <w:t>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471FC" w:rsidRPr="00070EB7" w:rsidRDefault="005471FC" w:rsidP="00070EB7">
            <w:pPr>
              <w:pStyle w:val="af7"/>
              <w:rPr>
                <w:rStyle w:val="blk"/>
                <w:rFonts w:ascii="Times New Roman" w:hAnsi="Times New Roman"/>
                <w:b/>
                <w:i/>
              </w:rPr>
            </w:pPr>
            <w:r w:rsidRPr="00070EB7">
              <w:rPr>
                <w:rStyle w:val="blk"/>
                <w:rFonts w:ascii="Times New Roman" w:hAnsi="Times New Roman"/>
                <w:b/>
                <w:i/>
              </w:rPr>
              <w:t>756</w:t>
            </w:r>
          </w:p>
        </w:tc>
      </w:tr>
      <w:tr w:rsidR="001B4743" w:rsidRPr="00070EB7" w:rsidTr="005471FC">
        <w:trPr>
          <w:trHeight w:val="380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743" w:rsidRPr="00070EB7" w:rsidRDefault="001B4743" w:rsidP="00070EB7">
            <w:pPr>
              <w:pStyle w:val="af7"/>
              <w:rPr>
                <w:rStyle w:val="blk"/>
                <w:rFonts w:ascii="Times New Roman" w:hAnsi="Times New Roman"/>
                <w:i/>
              </w:rPr>
            </w:pPr>
            <w:r w:rsidRPr="00070EB7">
              <w:rPr>
                <w:rStyle w:val="blk"/>
                <w:rFonts w:ascii="Times New Roman" w:hAnsi="Times New Roman"/>
                <w:i/>
              </w:rPr>
              <w:t>Б1.В.ОД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B4743" w:rsidRPr="00070EB7" w:rsidRDefault="001B4743" w:rsidP="00070EB7">
            <w:pPr>
              <w:pStyle w:val="af7"/>
              <w:rPr>
                <w:rStyle w:val="blk"/>
                <w:rFonts w:ascii="Times New Roman" w:hAnsi="Times New Roman"/>
                <w:i/>
              </w:rPr>
            </w:pPr>
            <w:r w:rsidRPr="00070EB7">
              <w:rPr>
                <w:rStyle w:val="blk"/>
                <w:rFonts w:ascii="Times New Roman" w:hAnsi="Times New Roman"/>
                <w:i/>
              </w:rPr>
              <w:t>Обязательные дисциплины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B4743" w:rsidRPr="00070EB7" w:rsidRDefault="0049688B" w:rsidP="00070EB7">
            <w:pPr>
              <w:pStyle w:val="af7"/>
              <w:rPr>
                <w:rStyle w:val="blk"/>
                <w:rFonts w:ascii="Times New Roman" w:hAnsi="Times New Roman"/>
                <w:i/>
              </w:rPr>
            </w:pPr>
            <w:r w:rsidRPr="00070EB7">
              <w:rPr>
                <w:rStyle w:val="blk"/>
                <w:rFonts w:ascii="Times New Roman" w:hAnsi="Times New Roman"/>
                <w:i/>
              </w:rPr>
              <w:t>2</w:t>
            </w:r>
            <w:r w:rsidR="00C917BB" w:rsidRPr="00070EB7">
              <w:rPr>
                <w:rStyle w:val="blk"/>
                <w:rFonts w:ascii="Times New Roman" w:hAnsi="Times New Roman"/>
                <w:i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B4743" w:rsidRPr="00070EB7" w:rsidRDefault="00852FA6" w:rsidP="00070EB7">
            <w:pPr>
              <w:pStyle w:val="af7"/>
              <w:rPr>
                <w:rStyle w:val="blk"/>
                <w:rFonts w:ascii="Times New Roman" w:hAnsi="Times New Roman"/>
                <w:i/>
              </w:rPr>
            </w:pPr>
            <w:r w:rsidRPr="00070EB7">
              <w:rPr>
                <w:rStyle w:val="blk"/>
                <w:rFonts w:ascii="Times New Roman" w:hAnsi="Times New Roman"/>
                <w:i/>
              </w:rPr>
              <w:t>756</w:t>
            </w:r>
          </w:p>
        </w:tc>
      </w:tr>
      <w:tr w:rsidR="00C917BB" w:rsidRPr="00070EB7" w:rsidTr="00C917BB">
        <w:trPr>
          <w:trHeight w:val="224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17BB" w:rsidRPr="00070EB7" w:rsidRDefault="00C917BB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  <w:i/>
              </w:rPr>
              <w:t>Б1.В.ОД.1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917BB" w:rsidRPr="00070EB7" w:rsidRDefault="00C917BB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>Основы математического моделирования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917BB" w:rsidRPr="00070EB7" w:rsidRDefault="00C917BB" w:rsidP="00070EB7">
            <w:pPr>
              <w:spacing w:after="0"/>
              <w:rPr>
                <w:rFonts w:ascii="Times New Roman" w:hAnsi="Times New Roman" w:cs="Times New Roman"/>
              </w:rPr>
            </w:pPr>
            <w:r w:rsidRPr="00070EB7">
              <w:rPr>
                <w:rStyle w:val="blk"/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917BB" w:rsidRPr="00070EB7" w:rsidRDefault="00C917BB" w:rsidP="00070EB7">
            <w:pPr>
              <w:spacing w:after="0"/>
              <w:rPr>
                <w:rFonts w:ascii="Times New Roman" w:hAnsi="Times New Roman" w:cs="Times New Roman"/>
              </w:rPr>
            </w:pPr>
            <w:r w:rsidRPr="00070EB7">
              <w:rPr>
                <w:rStyle w:val="blk"/>
                <w:rFonts w:ascii="Times New Roman" w:hAnsi="Times New Roman" w:cs="Times New Roman"/>
              </w:rPr>
              <w:t>108</w:t>
            </w:r>
          </w:p>
        </w:tc>
      </w:tr>
      <w:tr w:rsidR="00C917BB" w:rsidRPr="00070EB7" w:rsidTr="00C917BB">
        <w:trPr>
          <w:trHeight w:val="273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17BB" w:rsidRPr="00070EB7" w:rsidRDefault="00C917BB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  <w:i/>
              </w:rPr>
              <w:t>Б1.В.ОД.2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917BB" w:rsidRPr="00070EB7" w:rsidRDefault="00C917BB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>Экономика России на современном этапе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917BB" w:rsidRPr="00070EB7" w:rsidRDefault="00C917BB" w:rsidP="00070EB7">
            <w:pPr>
              <w:spacing w:after="0"/>
              <w:rPr>
                <w:rFonts w:ascii="Times New Roman" w:hAnsi="Times New Roman" w:cs="Times New Roman"/>
              </w:rPr>
            </w:pPr>
            <w:r w:rsidRPr="00070EB7">
              <w:rPr>
                <w:rStyle w:val="blk"/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917BB" w:rsidRPr="00070EB7" w:rsidRDefault="00C917BB" w:rsidP="00070EB7">
            <w:pPr>
              <w:spacing w:after="0"/>
              <w:rPr>
                <w:rFonts w:ascii="Times New Roman" w:hAnsi="Times New Roman" w:cs="Times New Roman"/>
              </w:rPr>
            </w:pPr>
            <w:r w:rsidRPr="00070EB7">
              <w:rPr>
                <w:rStyle w:val="blk"/>
                <w:rFonts w:ascii="Times New Roman" w:hAnsi="Times New Roman" w:cs="Times New Roman"/>
              </w:rPr>
              <w:t>108</w:t>
            </w:r>
          </w:p>
        </w:tc>
      </w:tr>
      <w:tr w:rsidR="00C917BB" w:rsidRPr="00070EB7" w:rsidTr="005471FC">
        <w:trPr>
          <w:trHeight w:val="380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17BB" w:rsidRPr="00070EB7" w:rsidRDefault="00C917BB" w:rsidP="00070EB7">
            <w:pPr>
              <w:pStyle w:val="af7"/>
              <w:rPr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  <w:i/>
              </w:rPr>
              <w:lastRenderedPageBreak/>
              <w:t>Б1.В.ОД.3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917BB" w:rsidRPr="00070EB7" w:rsidRDefault="00C917BB" w:rsidP="00070EB7">
            <w:pPr>
              <w:pStyle w:val="af7"/>
              <w:rPr>
                <w:rFonts w:ascii="Times New Roman" w:hAnsi="Times New Roman"/>
              </w:rPr>
            </w:pPr>
            <w:r w:rsidRPr="00070EB7">
              <w:rPr>
                <w:rFonts w:ascii="Times New Roman" w:hAnsi="Times New Roman"/>
              </w:rPr>
              <w:t>Педагогика и психология в высшей школе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917BB" w:rsidRPr="00070EB7" w:rsidRDefault="00C917BB" w:rsidP="00070EB7">
            <w:pPr>
              <w:spacing w:after="0"/>
              <w:rPr>
                <w:rFonts w:ascii="Times New Roman" w:hAnsi="Times New Roman" w:cs="Times New Roman"/>
              </w:rPr>
            </w:pPr>
            <w:r w:rsidRPr="00070EB7">
              <w:rPr>
                <w:rStyle w:val="blk"/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917BB" w:rsidRPr="00070EB7" w:rsidRDefault="00C917BB" w:rsidP="00070EB7">
            <w:pPr>
              <w:spacing w:after="0"/>
              <w:rPr>
                <w:rFonts w:ascii="Times New Roman" w:hAnsi="Times New Roman" w:cs="Times New Roman"/>
              </w:rPr>
            </w:pPr>
            <w:r w:rsidRPr="00070EB7">
              <w:rPr>
                <w:rStyle w:val="blk"/>
                <w:rFonts w:ascii="Times New Roman" w:hAnsi="Times New Roman" w:cs="Times New Roman"/>
              </w:rPr>
              <w:t>108</w:t>
            </w:r>
          </w:p>
        </w:tc>
      </w:tr>
      <w:tr w:rsidR="00C917BB" w:rsidRPr="00070EB7" w:rsidTr="005471FC">
        <w:trPr>
          <w:trHeight w:val="380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17BB" w:rsidRPr="00070EB7" w:rsidRDefault="00C917BB" w:rsidP="00070EB7">
            <w:pPr>
              <w:pStyle w:val="af7"/>
              <w:rPr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  <w:i/>
              </w:rPr>
              <w:t>Б1.В.ОД.4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917BB" w:rsidRPr="00070EB7" w:rsidRDefault="00C917BB" w:rsidP="00070EB7">
            <w:pPr>
              <w:pStyle w:val="af7"/>
              <w:rPr>
                <w:rFonts w:ascii="Times New Roman" w:hAnsi="Times New Roman"/>
              </w:rPr>
            </w:pPr>
            <w:r w:rsidRPr="00070EB7">
              <w:rPr>
                <w:rFonts w:ascii="Times New Roman" w:hAnsi="Times New Roman"/>
              </w:rPr>
              <w:t>Информационные технологии в образовании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917BB" w:rsidRPr="00070EB7" w:rsidRDefault="00C917BB" w:rsidP="00070EB7">
            <w:pPr>
              <w:spacing w:after="0"/>
              <w:rPr>
                <w:rFonts w:ascii="Times New Roman" w:hAnsi="Times New Roman" w:cs="Times New Roman"/>
              </w:rPr>
            </w:pPr>
            <w:r w:rsidRPr="00070EB7">
              <w:rPr>
                <w:rStyle w:val="blk"/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917BB" w:rsidRPr="00070EB7" w:rsidRDefault="00C917BB" w:rsidP="00070EB7">
            <w:pPr>
              <w:spacing w:after="0"/>
              <w:rPr>
                <w:rFonts w:ascii="Times New Roman" w:hAnsi="Times New Roman" w:cs="Times New Roman"/>
              </w:rPr>
            </w:pPr>
            <w:r w:rsidRPr="00070EB7">
              <w:rPr>
                <w:rStyle w:val="blk"/>
                <w:rFonts w:ascii="Times New Roman" w:hAnsi="Times New Roman" w:cs="Times New Roman"/>
              </w:rPr>
              <w:t>108</w:t>
            </w:r>
          </w:p>
        </w:tc>
      </w:tr>
      <w:tr w:rsidR="00C917BB" w:rsidRPr="00070EB7" w:rsidTr="005471FC">
        <w:trPr>
          <w:trHeight w:val="380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17BB" w:rsidRPr="00070EB7" w:rsidRDefault="00C917BB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  <w:i/>
              </w:rPr>
              <w:t>Б1.В.ОД.5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917BB" w:rsidRPr="00070EB7" w:rsidRDefault="00C917BB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>Нормативно-правовые основы высшего образования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917BB" w:rsidRPr="00070EB7" w:rsidRDefault="00C917BB" w:rsidP="00070EB7">
            <w:pPr>
              <w:spacing w:after="0"/>
              <w:rPr>
                <w:rFonts w:ascii="Times New Roman" w:hAnsi="Times New Roman" w:cs="Times New Roman"/>
              </w:rPr>
            </w:pPr>
            <w:r w:rsidRPr="00070EB7">
              <w:rPr>
                <w:rStyle w:val="blk"/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917BB" w:rsidRPr="00070EB7" w:rsidRDefault="00C917BB" w:rsidP="00070EB7">
            <w:pPr>
              <w:spacing w:after="0"/>
              <w:rPr>
                <w:rFonts w:ascii="Times New Roman" w:hAnsi="Times New Roman" w:cs="Times New Roman"/>
              </w:rPr>
            </w:pPr>
            <w:r w:rsidRPr="00070EB7">
              <w:rPr>
                <w:rStyle w:val="blk"/>
                <w:rFonts w:ascii="Times New Roman" w:hAnsi="Times New Roman" w:cs="Times New Roman"/>
              </w:rPr>
              <w:t>108</w:t>
            </w:r>
          </w:p>
        </w:tc>
      </w:tr>
      <w:tr w:rsidR="00C917BB" w:rsidRPr="00070EB7" w:rsidTr="005471FC">
        <w:trPr>
          <w:trHeight w:val="380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17BB" w:rsidRPr="00070EB7" w:rsidRDefault="00C917BB" w:rsidP="00070EB7">
            <w:pPr>
              <w:pStyle w:val="af7"/>
              <w:rPr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  <w:i/>
              </w:rPr>
              <w:t>Б1.В.ОД.6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917BB" w:rsidRPr="00070EB7" w:rsidRDefault="00C917BB" w:rsidP="00070EB7">
            <w:pPr>
              <w:pStyle w:val="af7"/>
              <w:rPr>
                <w:rFonts w:ascii="Times New Roman" w:hAnsi="Times New Roman"/>
              </w:rPr>
            </w:pPr>
            <w:r w:rsidRPr="00070EB7">
              <w:rPr>
                <w:rFonts w:ascii="Times New Roman" w:hAnsi="Times New Roman"/>
              </w:rPr>
              <w:t>Методы и принципы лингвистического анализа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917BB" w:rsidRPr="00070EB7" w:rsidRDefault="00C917BB" w:rsidP="00070EB7">
            <w:pPr>
              <w:spacing w:after="0"/>
              <w:rPr>
                <w:rFonts w:ascii="Times New Roman" w:hAnsi="Times New Roman" w:cs="Times New Roman"/>
              </w:rPr>
            </w:pPr>
            <w:r w:rsidRPr="00070EB7">
              <w:rPr>
                <w:rStyle w:val="blk"/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917BB" w:rsidRPr="00070EB7" w:rsidRDefault="00C917BB" w:rsidP="00070EB7">
            <w:pPr>
              <w:spacing w:after="0"/>
              <w:rPr>
                <w:rFonts w:ascii="Times New Roman" w:hAnsi="Times New Roman" w:cs="Times New Roman"/>
              </w:rPr>
            </w:pPr>
            <w:r w:rsidRPr="00070EB7">
              <w:rPr>
                <w:rStyle w:val="blk"/>
                <w:rFonts w:ascii="Times New Roman" w:hAnsi="Times New Roman" w:cs="Times New Roman"/>
              </w:rPr>
              <w:t>108</w:t>
            </w:r>
          </w:p>
        </w:tc>
      </w:tr>
      <w:tr w:rsidR="00C917BB" w:rsidRPr="00070EB7" w:rsidTr="005471FC">
        <w:trPr>
          <w:trHeight w:val="380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17BB" w:rsidRPr="00070EB7" w:rsidRDefault="00C917BB" w:rsidP="00070EB7">
            <w:pPr>
              <w:pStyle w:val="af7"/>
              <w:rPr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  <w:i/>
              </w:rPr>
              <w:t>Б1.В.ОД.7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917BB" w:rsidRPr="00070EB7" w:rsidRDefault="00C917BB" w:rsidP="00070EB7">
            <w:pPr>
              <w:pStyle w:val="af7"/>
              <w:rPr>
                <w:rFonts w:ascii="Times New Roman" w:hAnsi="Times New Roman"/>
              </w:rPr>
            </w:pPr>
            <w:r w:rsidRPr="00070EB7">
              <w:rPr>
                <w:rFonts w:ascii="Times New Roman" w:hAnsi="Times New Roman"/>
              </w:rPr>
              <w:t>Современные проблемы лексикологии и семасиологии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917BB" w:rsidRPr="00070EB7" w:rsidRDefault="00C917BB" w:rsidP="00070EB7">
            <w:pPr>
              <w:spacing w:after="0"/>
              <w:rPr>
                <w:rFonts w:ascii="Times New Roman" w:hAnsi="Times New Roman" w:cs="Times New Roman"/>
              </w:rPr>
            </w:pPr>
            <w:r w:rsidRPr="00070EB7">
              <w:rPr>
                <w:rStyle w:val="blk"/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917BB" w:rsidRPr="00070EB7" w:rsidRDefault="00C917BB" w:rsidP="00070EB7">
            <w:pPr>
              <w:spacing w:after="0"/>
              <w:rPr>
                <w:rFonts w:ascii="Times New Roman" w:hAnsi="Times New Roman" w:cs="Times New Roman"/>
              </w:rPr>
            </w:pPr>
            <w:r w:rsidRPr="00070EB7">
              <w:rPr>
                <w:rStyle w:val="blk"/>
                <w:rFonts w:ascii="Times New Roman" w:hAnsi="Times New Roman" w:cs="Times New Roman"/>
              </w:rPr>
              <w:t>108</w:t>
            </w:r>
          </w:p>
        </w:tc>
      </w:tr>
      <w:tr w:rsidR="005471FC" w:rsidRPr="00070EB7" w:rsidTr="005471FC">
        <w:trPr>
          <w:trHeight w:val="380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71FC" w:rsidRPr="00070EB7" w:rsidRDefault="001B4743" w:rsidP="00070EB7">
            <w:pPr>
              <w:pStyle w:val="af7"/>
              <w:rPr>
                <w:rFonts w:ascii="Times New Roman" w:hAnsi="Times New Roman"/>
                <w:i/>
              </w:rPr>
            </w:pPr>
            <w:r w:rsidRPr="00070EB7">
              <w:rPr>
                <w:rFonts w:ascii="Times New Roman" w:hAnsi="Times New Roman"/>
                <w:i/>
              </w:rPr>
              <w:t>Б1.В.ДВ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1FC" w:rsidRPr="00070EB7" w:rsidRDefault="001B4743" w:rsidP="00070EB7">
            <w:pPr>
              <w:pStyle w:val="af7"/>
              <w:rPr>
                <w:rFonts w:ascii="Times New Roman" w:hAnsi="Times New Roman"/>
                <w:i/>
              </w:rPr>
            </w:pPr>
            <w:r w:rsidRPr="00070EB7">
              <w:rPr>
                <w:rFonts w:ascii="Times New Roman" w:hAnsi="Times New Roman"/>
                <w:i/>
              </w:rPr>
              <w:t>Дисциплины по выбору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1FC" w:rsidRPr="00070EB7" w:rsidRDefault="005471FC" w:rsidP="00070EB7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471FC" w:rsidRPr="00070EB7" w:rsidRDefault="005471FC" w:rsidP="00070EB7">
            <w:pPr>
              <w:pStyle w:val="af7"/>
              <w:rPr>
                <w:rStyle w:val="blk"/>
                <w:rFonts w:ascii="Times New Roman" w:hAnsi="Times New Roman"/>
              </w:rPr>
            </w:pPr>
          </w:p>
        </w:tc>
      </w:tr>
      <w:tr w:rsidR="005471FC" w:rsidRPr="00070EB7" w:rsidTr="005471FC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71FC" w:rsidRPr="00070EB7" w:rsidRDefault="001B4743" w:rsidP="00070EB7">
            <w:pPr>
              <w:pStyle w:val="af7"/>
              <w:rPr>
                <w:rFonts w:ascii="Times New Roman" w:hAnsi="Times New Roman"/>
              </w:rPr>
            </w:pPr>
            <w:r w:rsidRPr="00070EB7">
              <w:rPr>
                <w:rFonts w:ascii="Times New Roman" w:hAnsi="Times New Roman"/>
              </w:rPr>
              <w:t>Б2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1FC" w:rsidRPr="00070EB7" w:rsidRDefault="00584492" w:rsidP="00070EB7">
            <w:pPr>
              <w:pStyle w:val="af7"/>
              <w:rPr>
                <w:rStyle w:val="blk"/>
                <w:rFonts w:ascii="Times New Roman" w:hAnsi="Times New Roman"/>
                <w:b/>
              </w:rPr>
            </w:pPr>
            <w:hyperlink r:id="rId11" w:anchor="p155" w:tooltip="Ссылка на текущий документ" w:history="1">
              <w:r w:rsidR="005471FC" w:rsidRPr="00070EB7">
                <w:rPr>
                  <w:rStyle w:val="a8"/>
                  <w:rFonts w:ascii="Times New Roman" w:hAnsi="Times New Roman"/>
                  <w:b/>
                </w:rPr>
                <w:t>Блок 2</w:t>
              </w:r>
            </w:hyperlink>
            <w:r w:rsidR="005471FC" w:rsidRPr="00070EB7">
              <w:rPr>
                <w:rStyle w:val="blk"/>
                <w:rFonts w:ascii="Times New Roman" w:hAnsi="Times New Roman"/>
                <w:b/>
              </w:rPr>
              <w:t> "Практики"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5471FC" w:rsidRPr="00070EB7" w:rsidRDefault="00C917BB" w:rsidP="00070EB7">
            <w:pPr>
              <w:pStyle w:val="af7"/>
              <w:rPr>
                <w:rStyle w:val="blk"/>
                <w:rFonts w:ascii="Times New Roman" w:hAnsi="Times New Roman"/>
                <w:b/>
              </w:rPr>
            </w:pPr>
            <w:r w:rsidRPr="00070EB7">
              <w:rPr>
                <w:rStyle w:val="blk"/>
                <w:rFonts w:ascii="Times New Roman" w:hAnsi="Times New Roman"/>
                <w:b/>
              </w:rPr>
              <w:t>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471FC" w:rsidRPr="00070EB7" w:rsidRDefault="001B4743" w:rsidP="00070EB7">
            <w:pPr>
              <w:pStyle w:val="af7"/>
              <w:rPr>
                <w:rStyle w:val="blk"/>
                <w:rFonts w:ascii="Times New Roman" w:hAnsi="Times New Roman"/>
                <w:b/>
              </w:rPr>
            </w:pPr>
            <w:r w:rsidRPr="00070EB7">
              <w:rPr>
                <w:rStyle w:val="blk"/>
                <w:rFonts w:ascii="Times New Roman" w:hAnsi="Times New Roman"/>
                <w:b/>
              </w:rPr>
              <w:t>2</w:t>
            </w:r>
            <w:r w:rsidR="00852FA6" w:rsidRPr="00070EB7">
              <w:rPr>
                <w:rStyle w:val="blk"/>
                <w:rFonts w:ascii="Times New Roman" w:hAnsi="Times New Roman"/>
                <w:b/>
              </w:rPr>
              <w:t>16</w:t>
            </w:r>
          </w:p>
        </w:tc>
      </w:tr>
      <w:tr w:rsidR="005471FC" w:rsidRPr="00070EB7" w:rsidTr="005471FC"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71FC" w:rsidRPr="00070EB7" w:rsidRDefault="001B4743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>Б2.1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1FC" w:rsidRPr="00070EB7" w:rsidRDefault="005471FC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71FC" w:rsidRPr="00070EB7" w:rsidRDefault="00070EB7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 xml:space="preserve"> </w:t>
            </w:r>
            <w:r w:rsidR="00C917BB" w:rsidRPr="00070EB7">
              <w:rPr>
                <w:rStyle w:val="blk"/>
                <w:rFonts w:ascii="Times New Roman" w:hAnsi="Times New Roman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471FC" w:rsidRPr="00070EB7" w:rsidRDefault="0049688B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>2</w:t>
            </w:r>
            <w:r w:rsidR="00852FA6" w:rsidRPr="00070EB7">
              <w:rPr>
                <w:rStyle w:val="blk"/>
                <w:rFonts w:ascii="Times New Roman" w:hAnsi="Times New Roman"/>
              </w:rPr>
              <w:t>16</w:t>
            </w:r>
          </w:p>
        </w:tc>
      </w:tr>
      <w:tr w:rsidR="005471FC" w:rsidRPr="00070EB7" w:rsidTr="005471FC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71FC" w:rsidRPr="00070EB7" w:rsidRDefault="001B4743" w:rsidP="00070EB7">
            <w:pPr>
              <w:pStyle w:val="af7"/>
              <w:rPr>
                <w:rFonts w:ascii="Times New Roman" w:hAnsi="Times New Roman"/>
              </w:rPr>
            </w:pPr>
            <w:r w:rsidRPr="00070EB7">
              <w:rPr>
                <w:rFonts w:ascii="Times New Roman" w:hAnsi="Times New Roman"/>
              </w:rPr>
              <w:t>Б3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1FC" w:rsidRPr="00070EB7" w:rsidRDefault="00584492" w:rsidP="00070EB7">
            <w:pPr>
              <w:pStyle w:val="af7"/>
              <w:rPr>
                <w:rStyle w:val="blk"/>
                <w:rFonts w:ascii="Times New Roman" w:hAnsi="Times New Roman"/>
                <w:b/>
              </w:rPr>
            </w:pPr>
            <w:hyperlink r:id="rId12" w:anchor="p162" w:tooltip="Ссылка на текущий документ" w:history="1">
              <w:r w:rsidR="005471FC" w:rsidRPr="00070EB7">
                <w:rPr>
                  <w:rStyle w:val="a8"/>
                  <w:rFonts w:ascii="Times New Roman" w:hAnsi="Times New Roman"/>
                  <w:b/>
                </w:rPr>
                <w:t>Блок 3</w:t>
              </w:r>
            </w:hyperlink>
            <w:r w:rsidR="005471FC" w:rsidRPr="00070EB7">
              <w:rPr>
                <w:rStyle w:val="blk"/>
                <w:rFonts w:ascii="Times New Roman" w:hAnsi="Times New Roman"/>
                <w:b/>
              </w:rPr>
              <w:t> "Научно-исследовательская работа"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71FC" w:rsidRPr="00070EB7" w:rsidRDefault="00070EB7" w:rsidP="00070EB7">
            <w:pPr>
              <w:pStyle w:val="af7"/>
              <w:rPr>
                <w:rStyle w:val="blk"/>
                <w:rFonts w:ascii="Times New Roman" w:hAnsi="Times New Roman"/>
                <w:b/>
              </w:rPr>
            </w:pPr>
            <w:r w:rsidRPr="00070EB7">
              <w:rPr>
                <w:rStyle w:val="blk"/>
                <w:rFonts w:ascii="Times New Roman" w:hAnsi="Times New Roman"/>
                <w:b/>
              </w:rPr>
              <w:t xml:space="preserve"> </w:t>
            </w:r>
            <w:r w:rsidR="001B4743" w:rsidRPr="00070EB7">
              <w:rPr>
                <w:rStyle w:val="blk"/>
                <w:rFonts w:ascii="Times New Roman" w:hAnsi="Times New Roman"/>
                <w:b/>
              </w:rPr>
              <w:t>135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471FC" w:rsidRPr="00070EB7" w:rsidRDefault="005471FC" w:rsidP="00070EB7">
            <w:pPr>
              <w:pStyle w:val="af7"/>
              <w:rPr>
                <w:rStyle w:val="blk"/>
                <w:rFonts w:ascii="Times New Roman" w:hAnsi="Times New Roman"/>
                <w:b/>
              </w:rPr>
            </w:pPr>
            <w:r w:rsidRPr="00070EB7">
              <w:rPr>
                <w:rStyle w:val="blk"/>
                <w:rFonts w:ascii="Times New Roman" w:hAnsi="Times New Roman"/>
                <w:b/>
              </w:rPr>
              <w:t>4</w:t>
            </w:r>
            <w:r w:rsidR="001B4743" w:rsidRPr="00070EB7">
              <w:rPr>
                <w:rStyle w:val="blk"/>
                <w:rFonts w:ascii="Times New Roman" w:hAnsi="Times New Roman"/>
                <w:b/>
              </w:rPr>
              <w:t>860</w:t>
            </w:r>
          </w:p>
        </w:tc>
      </w:tr>
      <w:tr w:rsidR="0049688B" w:rsidRPr="00070EB7" w:rsidTr="005471FC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9688B" w:rsidRPr="00070EB7" w:rsidRDefault="0049688B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>Б3.1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9688B" w:rsidRPr="00070EB7" w:rsidRDefault="0049688B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>Научно-исследовательская работа аспиранта и выполнение нау</w:t>
            </w:r>
            <w:r w:rsidRPr="00070EB7">
              <w:rPr>
                <w:rStyle w:val="blk"/>
                <w:rFonts w:ascii="Times New Roman" w:hAnsi="Times New Roman"/>
              </w:rPr>
              <w:t>ч</w:t>
            </w:r>
            <w:r w:rsidRPr="00070EB7">
              <w:rPr>
                <w:rStyle w:val="blk"/>
                <w:rFonts w:ascii="Times New Roman" w:hAnsi="Times New Roman"/>
              </w:rPr>
              <w:t>но-квалификационной работы (диссертации)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688B" w:rsidRPr="00070EB7" w:rsidRDefault="00070EB7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 xml:space="preserve"> </w:t>
            </w:r>
            <w:r w:rsidR="0049688B" w:rsidRPr="00070EB7">
              <w:rPr>
                <w:rStyle w:val="blk"/>
                <w:rFonts w:ascii="Times New Roman" w:hAnsi="Times New Roman"/>
              </w:rPr>
              <w:t>135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688B" w:rsidRPr="00070EB7" w:rsidRDefault="0049688B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>4860</w:t>
            </w:r>
          </w:p>
        </w:tc>
      </w:tr>
      <w:tr w:rsidR="005471FC" w:rsidRPr="00070EB7" w:rsidTr="005471FC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71FC" w:rsidRPr="00070EB7" w:rsidRDefault="001B4743" w:rsidP="00070EB7">
            <w:pPr>
              <w:pStyle w:val="af7"/>
              <w:rPr>
                <w:rFonts w:ascii="Times New Roman" w:hAnsi="Times New Roman"/>
              </w:rPr>
            </w:pPr>
            <w:r w:rsidRPr="00070EB7">
              <w:rPr>
                <w:rFonts w:ascii="Times New Roman" w:hAnsi="Times New Roman"/>
              </w:rPr>
              <w:t>Б4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1FC" w:rsidRPr="00070EB7" w:rsidRDefault="00584492" w:rsidP="00070EB7">
            <w:pPr>
              <w:pStyle w:val="af7"/>
              <w:rPr>
                <w:rStyle w:val="blk"/>
                <w:rFonts w:ascii="Times New Roman" w:hAnsi="Times New Roman"/>
                <w:b/>
              </w:rPr>
            </w:pPr>
            <w:hyperlink r:id="rId13" w:anchor="p164" w:tooltip="Ссылка на текущий документ" w:history="1">
              <w:r w:rsidR="005471FC" w:rsidRPr="00070EB7">
                <w:rPr>
                  <w:rStyle w:val="a8"/>
                  <w:rFonts w:ascii="Times New Roman" w:hAnsi="Times New Roman"/>
                  <w:b/>
                </w:rPr>
                <w:t>Блок 4</w:t>
              </w:r>
            </w:hyperlink>
            <w:r w:rsidR="005471FC" w:rsidRPr="00070EB7">
              <w:rPr>
                <w:rStyle w:val="blk"/>
                <w:rFonts w:ascii="Times New Roman" w:hAnsi="Times New Roman"/>
                <w:b/>
              </w:rPr>
              <w:t> "Государственная итоговая аттестация</w:t>
            </w:r>
            <w:r w:rsidR="0049688B" w:rsidRPr="00070EB7">
              <w:rPr>
                <w:rStyle w:val="blk"/>
                <w:rFonts w:ascii="Times New Roman" w:hAnsi="Times New Roman"/>
                <w:b/>
              </w:rPr>
              <w:t xml:space="preserve"> (итоговая атт</w:t>
            </w:r>
            <w:r w:rsidR="0049688B" w:rsidRPr="00070EB7">
              <w:rPr>
                <w:rStyle w:val="blk"/>
                <w:rFonts w:ascii="Times New Roman" w:hAnsi="Times New Roman"/>
                <w:b/>
              </w:rPr>
              <w:t>е</w:t>
            </w:r>
            <w:r w:rsidR="0049688B" w:rsidRPr="00070EB7">
              <w:rPr>
                <w:rStyle w:val="blk"/>
                <w:rFonts w:ascii="Times New Roman" w:hAnsi="Times New Roman"/>
                <w:b/>
              </w:rPr>
              <w:t>стация)</w:t>
            </w:r>
            <w:r w:rsidR="005471FC" w:rsidRPr="00070EB7">
              <w:rPr>
                <w:rStyle w:val="blk"/>
                <w:rFonts w:ascii="Times New Roman" w:hAnsi="Times New Roman"/>
                <w:b/>
              </w:rPr>
              <w:t>"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1FC" w:rsidRPr="00070EB7" w:rsidRDefault="006419A1" w:rsidP="00070EB7">
            <w:pPr>
              <w:pStyle w:val="af7"/>
              <w:rPr>
                <w:rStyle w:val="blk"/>
                <w:rFonts w:ascii="Times New Roman" w:hAnsi="Times New Roman"/>
                <w:b/>
              </w:rPr>
            </w:pPr>
            <w:r w:rsidRPr="00070EB7">
              <w:rPr>
                <w:rStyle w:val="blk"/>
                <w:rFonts w:ascii="Times New Roman" w:hAnsi="Times New Roman"/>
                <w:b/>
              </w:rPr>
              <w:t>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471FC" w:rsidRPr="00070EB7" w:rsidRDefault="00C917BB" w:rsidP="00070EB7">
            <w:pPr>
              <w:pStyle w:val="af7"/>
              <w:rPr>
                <w:rStyle w:val="blk"/>
                <w:rFonts w:ascii="Times New Roman" w:hAnsi="Times New Roman"/>
                <w:b/>
              </w:rPr>
            </w:pPr>
            <w:r w:rsidRPr="00070EB7">
              <w:rPr>
                <w:rStyle w:val="blk"/>
                <w:rFonts w:ascii="Times New Roman" w:hAnsi="Times New Roman"/>
                <w:b/>
              </w:rPr>
              <w:t>324</w:t>
            </w:r>
          </w:p>
        </w:tc>
      </w:tr>
      <w:tr w:rsidR="00C917BB" w:rsidRPr="00070EB7" w:rsidTr="005F14E5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917BB" w:rsidRPr="00070EB7" w:rsidRDefault="00C917BB" w:rsidP="00070EB7">
            <w:pPr>
              <w:pStyle w:val="af7"/>
              <w:rPr>
                <w:rStyle w:val="blk"/>
                <w:rFonts w:ascii="Times New Roman" w:hAnsi="Times New Roman"/>
                <w:i/>
              </w:rPr>
            </w:pPr>
            <w:r w:rsidRPr="00070EB7">
              <w:rPr>
                <w:rStyle w:val="blk"/>
                <w:rFonts w:ascii="Times New Roman" w:hAnsi="Times New Roman"/>
                <w:i/>
              </w:rPr>
              <w:t>Б4.Г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917BB" w:rsidRPr="00070EB7" w:rsidRDefault="00C917BB" w:rsidP="00070EB7">
            <w:pPr>
              <w:pStyle w:val="af7"/>
              <w:rPr>
                <w:rStyle w:val="blk"/>
                <w:rFonts w:ascii="Times New Roman" w:hAnsi="Times New Roman"/>
                <w:i/>
              </w:rPr>
            </w:pPr>
            <w:r w:rsidRPr="00070EB7">
              <w:rPr>
                <w:rStyle w:val="blk"/>
                <w:rFonts w:ascii="Times New Roman" w:hAnsi="Times New Roman"/>
                <w:i/>
              </w:rPr>
              <w:t>Подготовка и сдача государственного экзамена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7BB" w:rsidRPr="00070EB7" w:rsidRDefault="00070EB7" w:rsidP="00070EB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0EB7">
              <w:rPr>
                <w:rStyle w:val="blk"/>
                <w:rFonts w:ascii="Times New Roman" w:hAnsi="Times New Roman" w:cs="Times New Roman"/>
                <w:i/>
              </w:rPr>
              <w:t xml:space="preserve"> </w:t>
            </w:r>
            <w:r w:rsidR="006419A1" w:rsidRPr="00070EB7">
              <w:rPr>
                <w:rStyle w:val="blk"/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7BB" w:rsidRPr="00070EB7" w:rsidRDefault="006419A1" w:rsidP="00070EB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0EB7">
              <w:rPr>
                <w:rStyle w:val="blk"/>
                <w:rFonts w:ascii="Times New Roman" w:hAnsi="Times New Roman" w:cs="Times New Roman"/>
                <w:i/>
              </w:rPr>
              <w:t>108</w:t>
            </w:r>
          </w:p>
        </w:tc>
      </w:tr>
      <w:tr w:rsidR="00C917BB" w:rsidRPr="00070EB7" w:rsidTr="005F14E5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917BB" w:rsidRPr="00070EB7" w:rsidRDefault="00C917BB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>Б4.Г1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917BB" w:rsidRPr="00070EB7" w:rsidRDefault="00C917BB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>Подготовка и сдача государственного экзамена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7BB" w:rsidRPr="00070EB7" w:rsidRDefault="00070EB7" w:rsidP="00070EB7">
            <w:pPr>
              <w:spacing w:after="0"/>
              <w:rPr>
                <w:rFonts w:ascii="Times New Roman" w:hAnsi="Times New Roman" w:cs="Times New Roman"/>
              </w:rPr>
            </w:pPr>
            <w:r w:rsidRPr="00070EB7">
              <w:rPr>
                <w:rStyle w:val="blk"/>
                <w:rFonts w:ascii="Times New Roman" w:hAnsi="Times New Roman" w:cs="Times New Roman"/>
              </w:rPr>
              <w:t xml:space="preserve"> </w:t>
            </w:r>
            <w:r w:rsidR="00C917BB" w:rsidRPr="00070EB7">
              <w:rPr>
                <w:rStyle w:val="blk"/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7BB" w:rsidRPr="00070EB7" w:rsidRDefault="00C917BB" w:rsidP="00070EB7">
            <w:pPr>
              <w:spacing w:after="0"/>
              <w:rPr>
                <w:rFonts w:ascii="Times New Roman" w:hAnsi="Times New Roman" w:cs="Times New Roman"/>
              </w:rPr>
            </w:pPr>
            <w:r w:rsidRPr="00070EB7">
              <w:rPr>
                <w:rStyle w:val="blk"/>
                <w:rFonts w:ascii="Times New Roman" w:hAnsi="Times New Roman" w:cs="Times New Roman"/>
              </w:rPr>
              <w:t>108</w:t>
            </w:r>
          </w:p>
        </w:tc>
      </w:tr>
      <w:tr w:rsidR="0049688B" w:rsidRPr="00070EB7" w:rsidTr="005471FC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9688B" w:rsidRPr="00070EB7" w:rsidRDefault="0049688B" w:rsidP="00070EB7">
            <w:pPr>
              <w:pStyle w:val="af7"/>
              <w:rPr>
                <w:rStyle w:val="blk"/>
                <w:rFonts w:ascii="Times New Roman" w:hAnsi="Times New Roman"/>
                <w:b/>
              </w:rPr>
            </w:pPr>
            <w:r w:rsidRPr="00070EB7">
              <w:rPr>
                <w:rStyle w:val="blk"/>
                <w:rFonts w:ascii="Times New Roman" w:hAnsi="Times New Roman"/>
                <w:b/>
              </w:rPr>
              <w:t>Б4.Д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9688B" w:rsidRPr="00070EB7" w:rsidRDefault="0049688B" w:rsidP="00070EB7">
            <w:pPr>
              <w:pStyle w:val="af7"/>
              <w:rPr>
                <w:rStyle w:val="blk"/>
                <w:rFonts w:ascii="Times New Roman" w:hAnsi="Times New Roman"/>
                <w:b/>
              </w:rPr>
            </w:pPr>
            <w:r w:rsidRPr="00070EB7">
              <w:rPr>
                <w:rStyle w:val="blk"/>
                <w:rFonts w:ascii="Times New Roman" w:hAnsi="Times New Roman"/>
                <w:b/>
              </w:rPr>
              <w:t>Подготовка и защита ВКР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688B" w:rsidRPr="00070EB7" w:rsidRDefault="00070EB7" w:rsidP="00070EB7">
            <w:pPr>
              <w:pStyle w:val="af7"/>
              <w:rPr>
                <w:rStyle w:val="blk"/>
                <w:rFonts w:ascii="Times New Roman" w:hAnsi="Times New Roman"/>
                <w:b/>
              </w:rPr>
            </w:pPr>
            <w:r w:rsidRPr="00070EB7">
              <w:rPr>
                <w:rStyle w:val="blk"/>
                <w:rFonts w:ascii="Times New Roman" w:hAnsi="Times New Roman"/>
                <w:b/>
              </w:rPr>
              <w:t xml:space="preserve"> </w:t>
            </w:r>
            <w:r w:rsidR="0049688B" w:rsidRPr="00070EB7">
              <w:rPr>
                <w:rStyle w:val="blk"/>
                <w:rFonts w:ascii="Times New Roman" w:hAnsi="Times New Roman"/>
                <w:b/>
              </w:rPr>
              <w:t>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688B" w:rsidRPr="00070EB7" w:rsidRDefault="0049688B" w:rsidP="00070EB7">
            <w:pPr>
              <w:pStyle w:val="af7"/>
              <w:rPr>
                <w:rStyle w:val="blk"/>
                <w:rFonts w:ascii="Times New Roman" w:hAnsi="Times New Roman"/>
                <w:b/>
              </w:rPr>
            </w:pPr>
            <w:r w:rsidRPr="00070EB7">
              <w:rPr>
                <w:rStyle w:val="blk"/>
                <w:rFonts w:ascii="Times New Roman" w:hAnsi="Times New Roman"/>
                <w:b/>
              </w:rPr>
              <w:t>216</w:t>
            </w:r>
          </w:p>
        </w:tc>
      </w:tr>
      <w:tr w:rsidR="0049688B" w:rsidRPr="00070EB7" w:rsidTr="005471FC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9688B" w:rsidRPr="00070EB7" w:rsidRDefault="0049688B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>Б4.Д.1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9688B" w:rsidRPr="00070EB7" w:rsidRDefault="0049688B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688B" w:rsidRPr="00070EB7" w:rsidRDefault="00070EB7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 xml:space="preserve"> </w:t>
            </w:r>
            <w:r w:rsidR="0049688B" w:rsidRPr="00070EB7">
              <w:rPr>
                <w:rStyle w:val="blk"/>
                <w:rFonts w:ascii="Times New Roman" w:hAnsi="Times New Roman"/>
              </w:rPr>
              <w:t>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688B" w:rsidRPr="00070EB7" w:rsidRDefault="0049688B" w:rsidP="00070EB7">
            <w:pPr>
              <w:pStyle w:val="af7"/>
              <w:rPr>
                <w:rStyle w:val="blk"/>
                <w:rFonts w:ascii="Times New Roman" w:hAnsi="Times New Roman"/>
              </w:rPr>
            </w:pPr>
            <w:r w:rsidRPr="00070EB7">
              <w:rPr>
                <w:rStyle w:val="blk"/>
                <w:rFonts w:ascii="Times New Roman" w:hAnsi="Times New Roman"/>
              </w:rPr>
              <w:t>216</w:t>
            </w:r>
          </w:p>
        </w:tc>
      </w:tr>
      <w:tr w:rsidR="005471FC" w:rsidRPr="00070EB7" w:rsidTr="00C917BB">
        <w:trPr>
          <w:trHeight w:val="420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71FC" w:rsidRPr="00070EB7" w:rsidRDefault="005471FC" w:rsidP="00070EB7">
            <w:pPr>
              <w:pStyle w:val="af7"/>
              <w:rPr>
                <w:rStyle w:val="blk"/>
                <w:rFonts w:ascii="Times New Roman" w:hAnsi="Times New Roman"/>
                <w:b/>
              </w:rPr>
            </w:pP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1FC" w:rsidRPr="00070EB7" w:rsidRDefault="005471FC" w:rsidP="00070EB7">
            <w:pPr>
              <w:pStyle w:val="af7"/>
              <w:rPr>
                <w:rStyle w:val="blk"/>
                <w:rFonts w:ascii="Times New Roman" w:hAnsi="Times New Roman"/>
                <w:b/>
              </w:rPr>
            </w:pPr>
            <w:r w:rsidRPr="00070EB7">
              <w:rPr>
                <w:rStyle w:val="blk"/>
                <w:rFonts w:ascii="Times New Roman" w:hAnsi="Times New Roman"/>
                <w:b/>
              </w:rPr>
              <w:t>Объем программы аспирантуры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27F2" w:rsidRPr="00070EB7" w:rsidRDefault="005471FC" w:rsidP="00070EB7">
            <w:pPr>
              <w:pStyle w:val="af7"/>
              <w:rPr>
                <w:rStyle w:val="blk"/>
                <w:rFonts w:ascii="Times New Roman" w:hAnsi="Times New Roman"/>
                <w:b/>
              </w:rPr>
            </w:pPr>
            <w:r w:rsidRPr="00070EB7">
              <w:rPr>
                <w:rStyle w:val="blk"/>
                <w:rFonts w:ascii="Times New Roman" w:hAnsi="Times New Roman"/>
                <w:b/>
              </w:rPr>
              <w:t>180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71FC" w:rsidRPr="00070EB7" w:rsidRDefault="005471FC" w:rsidP="00070EB7">
            <w:pPr>
              <w:pStyle w:val="af7"/>
              <w:rPr>
                <w:rStyle w:val="blk"/>
                <w:rFonts w:ascii="Times New Roman" w:hAnsi="Times New Roman"/>
                <w:b/>
              </w:rPr>
            </w:pPr>
            <w:r w:rsidRPr="00070EB7">
              <w:rPr>
                <w:rStyle w:val="blk"/>
                <w:rFonts w:ascii="Times New Roman" w:hAnsi="Times New Roman"/>
                <w:b/>
              </w:rPr>
              <w:t>6480</w:t>
            </w:r>
          </w:p>
          <w:p w:rsidR="002E27F2" w:rsidRPr="00070EB7" w:rsidRDefault="002E27F2" w:rsidP="00070EB7">
            <w:pPr>
              <w:pStyle w:val="af7"/>
              <w:rPr>
                <w:rStyle w:val="blk"/>
                <w:rFonts w:ascii="Times New Roman" w:hAnsi="Times New Roman"/>
                <w:b/>
              </w:rPr>
            </w:pPr>
          </w:p>
        </w:tc>
      </w:tr>
    </w:tbl>
    <w:p w:rsidR="003E5A8B" w:rsidRPr="00176621" w:rsidRDefault="003E5A8B" w:rsidP="000C7A4D">
      <w:pPr>
        <w:spacing w:after="0"/>
        <w:jc w:val="both"/>
        <w:rPr>
          <w:rFonts w:ascii="Times New Roman" w:hAnsi="Times New Roman" w:cs="Times New Roman"/>
        </w:rPr>
      </w:pPr>
    </w:p>
    <w:p w:rsidR="005F320C" w:rsidRPr="005751A4" w:rsidRDefault="00962D3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4</w:t>
      </w:r>
      <w:r w:rsidR="005F320C" w:rsidRPr="005751A4">
        <w:rPr>
          <w:rFonts w:ascii="Times New Roman" w:hAnsi="Times New Roman" w:cs="Times New Roman"/>
        </w:rPr>
        <w:t>.3. 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</w:t>
      </w:r>
      <w:r w:rsidR="005F320C" w:rsidRPr="005751A4">
        <w:rPr>
          <w:rFonts w:ascii="Times New Roman" w:hAnsi="Times New Roman" w:cs="Times New Roman"/>
        </w:rPr>
        <w:t>с</w:t>
      </w:r>
      <w:r w:rsidR="005F320C" w:rsidRPr="005751A4">
        <w:rPr>
          <w:rFonts w:ascii="Times New Roman" w:hAnsi="Times New Roman" w:cs="Times New Roman"/>
        </w:rPr>
        <w:t>ваивает.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Набор дисциплин (модулей) вариативной части Блока 1 "Дисциплины (модули)" организация о</w:t>
      </w:r>
      <w:r w:rsidRPr="005751A4">
        <w:rPr>
          <w:rFonts w:ascii="Times New Roman" w:hAnsi="Times New Roman" w:cs="Times New Roman"/>
        </w:rPr>
        <w:t>п</w:t>
      </w:r>
      <w:r w:rsidRPr="005751A4">
        <w:rPr>
          <w:rFonts w:ascii="Times New Roman" w:hAnsi="Times New Roman" w:cs="Times New Roman"/>
        </w:rPr>
        <w:t>ределяет самостоятельно в соответствии с направленностью программы аспирантуры в объеме, установленном настоящим ФГОС ВО.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Программа аспирантуры разрабатывается в части дисциплин (модулей), направленных на подг</w:t>
      </w:r>
      <w:r w:rsidRPr="005751A4">
        <w:rPr>
          <w:rFonts w:ascii="Times New Roman" w:hAnsi="Times New Roman" w:cs="Times New Roman"/>
        </w:rPr>
        <w:t>о</w:t>
      </w:r>
      <w:r w:rsidRPr="005751A4">
        <w:rPr>
          <w:rFonts w:ascii="Times New Roman" w:hAnsi="Times New Roman" w:cs="Times New Roman"/>
        </w:rPr>
        <w:t>товку к сдаче кандидатских экзаменов в соответствии с примерными программами, утверждаем</w:t>
      </w:r>
      <w:r w:rsidRPr="005751A4">
        <w:rPr>
          <w:rFonts w:ascii="Times New Roman" w:hAnsi="Times New Roman" w:cs="Times New Roman"/>
        </w:rPr>
        <w:t>ы</w:t>
      </w:r>
      <w:r w:rsidRPr="005751A4">
        <w:rPr>
          <w:rFonts w:ascii="Times New Roman" w:hAnsi="Times New Roman" w:cs="Times New Roman"/>
        </w:rPr>
        <w:t>ми Министерством образования и науки Российской Федерации &lt;1&gt;.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--------------------------------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lastRenderedPageBreak/>
        <w:t>&lt;1&gt; </w:t>
      </w:r>
      <w:hyperlink r:id="rId14" w:history="1">
        <w:r w:rsidRPr="005751A4">
          <w:rPr>
            <w:rFonts w:ascii="Times New Roman" w:hAnsi="Times New Roman" w:cs="Times New Roman"/>
          </w:rPr>
          <w:t>Пункт 3</w:t>
        </w:r>
      </w:hyperlink>
      <w:r w:rsidRPr="005751A4">
        <w:rPr>
          <w:rFonts w:ascii="Times New Roman" w:hAnsi="Times New Roman" w:cs="Times New Roman"/>
        </w:rPr>
        <w:t> Положения о присуждении ученых степеней, утвержденного постановлением Прав</w:t>
      </w:r>
      <w:r w:rsidRPr="005751A4">
        <w:rPr>
          <w:rFonts w:ascii="Times New Roman" w:hAnsi="Times New Roman" w:cs="Times New Roman"/>
        </w:rPr>
        <w:t>и</w:t>
      </w:r>
      <w:r w:rsidRPr="005751A4">
        <w:rPr>
          <w:rFonts w:ascii="Times New Roman" w:hAnsi="Times New Roman" w:cs="Times New Roman"/>
        </w:rPr>
        <w:t xml:space="preserve">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Pr="005751A4">
          <w:rPr>
            <w:rFonts w:ascii="Times New Roman" w:hAnsi="Times New Roman" w:cs="Times New Roman"/>
          </w:rPr>
          <w:t>2013 г</w:t>
        </w:r>
      </w:smartTag>
      <w:r w:rsidRPr="005751A4">
        <w:rPr>
          <w:rFonts w:ascii="Times New Roman" w:hAnsi="Times New Roman" w:cs="Times New Roman"/>
        </w:rPr>
        <w:t>. N 842 "О порядке присуждения ученых степеней" (Собрание законодательства Российской Федерации, 2013, N 40, ст. 5074).</w:t>
      </w:r>
    </w:p>
    <w:p w:rsidR="005F320C" w:rsidRPr="005751A4" w:rsidRDefault="00962D3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4</w:t>
      </w:r>
      <w:r w:rsidR="005F320C" w:rsidRPr="005751A4">
        <w:rPr>
          <w:rFonts w:ascii="Times New Roman" w:hAnsi="Times New Roman" w:cs="Times New Roman"/>
        </w:rPr>
        <w:t>.4. В Блок 2 "Практики" входят практики по получению профессиональных умений и опыта пр</w:t>
      </w:r>
      <w:r w:rsidR="005F320C" w:rsidRPr="005751A4">
        <w:rPr>
          <w:rFonts w:ascii="Times New Roman" w:hAnsi="Times New Roman" w:cs="Times New Roman"/>
        </w:rPr>
        <w:t>о</w:t>
      </w:r>
      <w:r w:rsidR="005F320C" w:rsidRPr="005751A4">
        <w:rPr>
          <w:rFonts w:ascii="Times New Roman" w:hAnsi="Times New Roman" w:cs="Times New Roman"/>
        </w:rPr>
        <w:t>фессиональной деятельности (в том числе педагогическая практика).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Педагогическая практика является обязательной.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Способы проведения практики: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стационарная;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выездная.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Практика может проводиться в структурных подразделениях организации.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5F320C" w:rsidRPr="005751A4" w:rsidRDefault="00962D3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4</w:t>
      </w:r>
      <w:r w:rsidR="005F320C" w:rsidRPr="005751A4">
        <w:rPr>
          <w:rFonts w:ascii="Times New Roman" w:hAnsi="Times New Roman" w:cs="Times New Roman"/>
        </w:rPr>
        <w:t>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</w:t>
      </w:r>
      <w:r w:rsidR="005F320C" w:rsidRPr="005751A4">
        <w:rPr>
          <w:rFonts w:ascii="Times New Roman" w:hAnsi="Times New Roman" w:cs="Times New Roman"/>
        </w:rPr>
        <w:t>а</w:t>
      </w:r>
      <w:r w:rsidR="005F320C" w:rsidRPr="005751A4">
        <w:rPr>
          <w:rFonts w:ascii="Times New Roman" w:hAnsi="Times New Roman" w:cs="Times New Roman"/>
        </w:rPr>
        <w:t>новленным для научно-квалификационной работы (диссертации) на соискание ученой степени кандидата наук.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После выбора обучающимся направленности программы и темы научно-исследовательской раб</w:t>
      </w:r>
      <w:r w:rsidRPr="005751A4">
        <w:rPr>
          <w:rFonts w:ascii="Times New Roman" w:hAnsi="Times New Roman" w:cs="Times New Roman"/>
        </w:rPr>
        <w:t>о</w:t>
      </w:r>
      <w:r w:rsidRPr="005751A4">
        <w:rPr>
          <w:rFonts w:ascii="Times New Roman" w:hAnsi="Times New Roman" w:cs="Times New Roman"/>
        </w:rPr>
        <w:t>ты набор соответствующих дисциплин (модулей) и практик становится обязательным для осво</w:t>
      </w:r>
      <w:r w:rsidRPr="005751A4">
        <w:rPr>
          <w:rFonts w:ascii="Times New Roman" w:hAnsi="Times New Roman" w:cs="Times New Roman"/>
        </w:rPr>
        <w:t>е</w:t>
      </w:r>
      <w:r w:rsidRPr="005751A4">
        <w:rPr>
          <w:rFonts w:ascii="Times New Roman" w:hAnsi="Times New Roman" w:cs="Times New Roman"/>
        </w:rPr>
        <w:t>ния обучающимся.</w:t>
      </w:r>
    </w:p>
    <w:p w:rsidR="005F320C" w:rsidRPr="005751A4" w:rsidRDefault="00962D3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4</w:t>
      </w:r>
      <w:r w:rsidR="005F320C" w:rsidRPr="005751A4">
        <w:rPr>
          <w:rFonts w:ascii="Times New Roman" w:hAnsi="Times New Roman" w:cs="Times New Roman"/>
        </w:rPr>
        <w:t>.6. В Блок 4 "Государственная итоговая аттестация" входит подготовка и сдача государственного экзамена и защита выпускной квалификационной работы, выполненной на основе результатов н</w:t>
      </w:r>
      <w:r w:rsidR="005F320C" w:rsidRPr="005751A4">
        <w:rPr>
          <w:rFonts w:ascii="Times New Roman" w:hAnsi="Times New Roman" w:cs="Times New Roman"/>
        </w:rPr>
        <w:t>а</w:t>
      </w:r>
      <w:r w:rsidR="005F320C" w:rsidRPr="005751A4">
        <w:rPr>
          <w:rFonts w:ascii="Times New Roman" w:hAnsi="Times New Roman" w:cs="Times New Roman"/>
        </w:rPr>
        <w:t>учно-исследовательской работы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.</w:t>
      </w:r>
    </w:p>
    <w:p w:rsidR="005F320C" w:rsidRPr="00176621" w:rsidRDefault="005F320C" w:rsidP="00E3127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ТРЕБОВАНИЯ К УСЛОВИЯМ РЕАЛИЗАЦИИ ПРОГРАММЫ АСПИРАНТУРЫ</w:t>
      </w:r>
    </w:p>
    <w:p w:rsidR="005F320C" w:rsidRPr="005751A4" w:rsidRDefault="00962D3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5</w:t>
      </w:r>
      <w:r w:rsidR="005F320C" w:rsidRPr="005751A4">
        <w:rPr>
          <w:rFonts w:ascii="Times New Roman" w:hAnsi="Times New Roman" w:cs="Times New Roman"/>
        </w:rPr>
        <w:t>.1. Общесистемные требования к реализации программы аспирантуры.</w:t>
      </w:r>
    </w:p>
    <w:p w:rsidR="005F320C" w:rsidRPr="005751A4" w:rsidRDefault="00962D3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5</w:t>
      </w:r>
      <w:r w:rsidR="005F320C" w:rsidRPr="005751A4">
        <w:rPr>
          <w:rFonts w:ascii="Times New Roman" w:hAnsi="Times New Roman" w:cs="Times New Roman"/>
        </w:rPr>
        <w:t>.1.1. Организация должна располагать материально-технической базой, соответствующей дейс</w:t>
      </w:r>
      <w:r w:rsidR="005F320C" w:rsidRPr="005751A4">
        <w:rPr>
          <w:rFonts w:ascii="Times New Roman" w:hAnsi="Times New Roman" w:cs="Times New Roman"/>
        </w:rPr>
        <w:t>т</w:t>
      </w:r>
      <w:r w:rsidR="005F320C" w:rsidRPr="005751A4">
        <w:rPr>
          <w:rFonts w:ascii="Times New Roman" w:hAnsi="Times New Roman" w:cs="Times New Roman"/>
        </w:rPr>
        <w:t>вующим противопожарным правилам и нормам и обеспечивающей проведение всех видов дисц</w:t>
      </w:r>
      <w:r w:rsidR="005F320C" w:rsidRPr="005751A4">
        <w:rPr>
          <w:rFonts w:ascii="Times New Roman" w:hAnsi="Times New Roman" w:cs="Times New Roman"/>
        </w:rPr>
        <w:t>и</w:t>
      </w:r>
      <w:r w:rsidR="005F320C" w:rsidRPr="005751A4">
        <w:rPr>
          <w:rFonts w:ascii="Times New Roman" w:hAnsi="Times New Roman" w:cs="Times New Roman"/>
        </w:rPr>
        <w:t>плинарной и междисциплинарной подготовки, практической и научно-исследовательской работы обучающихся, предусмотренных учебным планом.</w:t>
      </w:r>
    </w:p>
    <w:p w:rsidR="005F320C" w:rsidRPr="005751A4" w:rsidRDefault="00962D3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5</w:t>
      </w:r>
      <w:r w:rsidR="005F320C" w:rsidRPr="005751A4">
        <w:rPr>
          <w:rFonts w:ascii="Times New Roman" w:hAnsi="Times New Roman" w:cs="Times New Roman"/>
        </w:rPr>
        <w:t>.1.2. Каждый обучающийся в течение всего периода обучения должен быть обеспечен индивид</w:t>
      </w:r>
      <w:r w:rsidR="005F320C" w:rsidRPr="005751A4">
        <w:rPr>
          <w:rFonts w:ascii="Times New Roman" w:hAnsi="Times New Roman" w:cs="Times New Roman"/>
        </w:rPr>
        <w:t>у</w:t>
      </w:r>
      <w:r w:rsidR="005F320C" w:rsidRPr="005751A4">
        <w:rPr>
          <w:rFonts w:ascii="Times New Roman" w:hAnsi="Times New Roman" w:cs="Times New Roman"/>
        </w:rPr>
        <w:t>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</w:t>
      </w:r>
      <w:r w:rsidR="005F320C" w:rsidRPr="005751A4">
        <w:rPr>
          <w:rFonts w:ascii="Times New Roman" w:hAnsi="Times New Roman" w:cs="Times New Roman"/>
        </w:rPr>
        <w:t>а</w:t>
      </w:r>
      <w:r w:rsidR="005F320C" w:rsidRPr="005751A4">
        <w:rPr>
          <w:rFonts w:ascii="Times New Roman" w:hAnsi="Times New Roman" w:cs="Times New Roman"/>
        </w:rPr>
        <w:t>ции, так и вне ее.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lastRenderedPageBreak/>
        <w:t>доступ к учебным планам, рабочим программам дисциплин (модулей), практик и к изданиям эле</w:t>
      </w:r>
      <w:r w:rsidRPr="005751A4">
        <w:rPr>
          <w:rFonts w:ascii="Times New Roman" w:hAnsi="Times New Roman" w:cs="Times New Roman"/>
        </w:rPr>
        <w:t>к</w:t>
      </w:r>
      <w:r w:rsidRPr="005751A4">
        <w:rPr>
          <w:rFonts w:ascii="Times New Roman" w:hAnsi="Times New Roman" w:cs="Times New Roman"/>
        </w:rPr>
        <w:t>тронных библиотечных систем и электронным образовательным ресурсам, указанным в рабочих программах;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проведение всех видов занятий, процедур оценки результатов обучения, реализация которых пр</w:t>
      </w:r>
      <w:r w:rsidRPr="005751A4">
        <w:rPr>
          <w:rFonts w:ascii="Times New Roman" w:hAnsi="Times New Roman" w:cs="Times New Roman"/>
        </w:rPr>
        <w:t>е</w:t>
      </w:r>
      <w:r w:rsidRPr="005751A4">
        <w:rPr>
          <w:rFonts w:ascii="Times New Roman" w:hAnsi="Times New Roman" w:cs="Times New Roman"/>
        </w:rPr>
        <w:t>дусмотрена с применением электронного обучения, дистанционных образовательных технологий;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работ обучающ</w:t>
      </w:r>
      <w:r w:rsidRPr="005751A4">
        <w:rPr>
          <w:rFonts w:ascii="Times New Roman" w:hAnsi="Times New Roman" w:cs="Times New Roman"/>
        </w:rPr>
        <w:t>е</w:t>
      </w:r>
      <w:r w:rsidRPr="005751A4">
        <w:rPr>
          <w:rFonts w:ascii="Times New Roman" w:hAnsi="Times New Roman" w:cs="Times New Roman"/>
        </w:rPr>
        <w:t>гося, рецензий и оценок на эти работы со стороны любых участников образовательного процесса;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</w:t>
      </w:r>
      <w:r w:rsidRPr="005751A4">
        <w:rPr>
          <w:rFonts w:ascii="Times New Roman" w:hAnsi="Times New Roman" w:cs="Times New Roman"/>
        </w:rPr>
        <w:t>т</w:t>
      </w:r>
      <w:r w:rsidRPr="005751A4">
        <w:rPr>
          <w:rFonts w:ascii="Times New Roman" w:hAnsi="Times New Roman" w:cs="Times New Roman"/>
        </w:rPr>
        <w:t>ствующими средствами информационно-коммуникационных технологий и квалификацией рабо</w:t>
      </w:r>
      <w:r w:rsidRPr="005751A4">
        <w:rPr>
          <w:rFonts w:ascii="Times New Roman" w:hAnsi="Times New Roman" w:cs="Times New Roman"/>
        </w:rPr>
        <w:t>т</w:t>
      </w:r>
      <w:r w:rsidRPr="005751A4">
        <w:rPr>
          <w:rFonts w:ascii="Times New Roman" w:hAnsi="Times New Roman" w:cs="Times New Roman"/>
        </w:rPr>
        <w:t>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--------------------------------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&lt;1&gt; Федеральный </w:t>
      </w:r>
      <w:hyperlink r:id="rId15" w:history="1">
        <w:r w:rsidRPr="005751A4">
          <w:rPr>
            <w:rFonts w:ascii="Times New Roman" w:hAnsi="Times New Roman" w:cs="Times New Roman"/>
          </w:rPr>
          <w:t>закон</w:t>
        </w:r>
      </w:hyperlink>
      <w:r w:rsidRPr="005751A4">
        <w:rPr>
          <w:rFonts w:ascii="Times New Roman" w:hAnsi="Times New Roman" w:cs="Times New Roman"/>
        </w:rPr>
        <w:t xml:space="preserve"> от 27 июля </w:t>
      </w:r>
      <w:smartTag w:uri="urn:schemas-microsoft-com:office:smarttags" w:element="metricconverter">
        <w:smartTagPr>
          <w:attr w:name="ProductID" w:val="2006 г"/>
        </w:smartTagPr>
        <w:r w:rsidRPr="005751A4">
          <w:rPr>
            <w:rFonts w:ascii="Times New Roman" w:hAnsi="Times New Roman" w:cs="Times New Roman"/>
          </w:rPr>
          <w:t>2006 г</w:t>
        </w:r>
      </w:smartTag>
      <w:r w:rsidRPr="005751A4">
        <w:rPr>
          <w:rFonts w:ascii="Times New Roman" w:hAnsi="Times New Roman" w:cs="Times New Roman"/>
        </w:rPr>
        <w:t>. N 149-ФЗ "Об информации, информационных технол</w:t>
      </w:r>
      <w:r w:rsidRPr="005751A4">
        <w:rPr>
          <w:rFonts w:ascii="Times New Roman" w:hAnsi="Times New Roman" w:cs="Times New Roman"/>
        </w:rPr>
        <w:t>о</w:t>
      </w:r>
      <w:r w:rsidRPr="005751A4">
        <w:rPr>
          <w:rFonts w:ascii="Times New Roman" w:hAnsi="Times New Roman" w:cs="Times New Roman"/>
        </w:rPr>
        <w:t>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6961; N 52, ст. 6963), Федеральный </w:t>
      </w:r>
      <w:hyperlink r:id="rId16" w:history="1">
        <w:r w:rsidRPr="005751A4">
          <w:rPr>
            <w:rFonts w:ascii="Times New Roman" w:hAnsi="Times New Roman" w:cs="Times New Roman"/>
          </w:rPr>
          <w:t>закон</w:t>
        </w:r>
      </w:hyperlink>
      <w:r w:rsidRPr="005751A4">
        <w:rPr>
          <w:rFonts w:ascii="Times New Roman" w:hAnsi="Times New Roman" w:cs="Times New Roman"/>
        </w:rPr>
        <w:t xml:space="preserve"> от 27 июля </w:t>
      </w:r>
      <w:smartTag w:uri="urn:schemas-microsoft-com:office:smarttags" w:element="metricconverter">
        <w:smartTagPr>
          <w:attr w:name="ProductID" w:val="2006 г"/>
        </w:smartTagPr>
        <w:r w:rsidRPr="005751A4">
          <w:rPr>
            <w:rFonts w:ascii="Times New Roman" w:hAnsi="Times New Roman" w:cs="Times New Roman"/>
          </w:rPr>
          <w:t>2006 г</w:t>
        </w:r>
      </w:smartTag>
      <w:r w:rsidRPr="005751A4">
        <w:rPr>
          <w:rFonts w:ascii="Times New Roman" w:hAnsi="Times New Roman" w:cs="Times New Roman"/>
        </w:rPr>
        <w:t>. N 152-ФЗ "О персональных данных" (Собрание законодательства Российской Федерации, 2006, N 31, ст. 3451; 2009, N 48, ст. 5716; N 52, ст. 6439; 2010, N 27, ст. 3407; N 31, ст. 4173; N 31, ст. 4196; N 49, ст. 6409; 2011, N 23, ст. 3263; N 31, ст. 4701; 2013, N 14, ст. 1651; N 30, ст. 4038; N 51, ст. 6683).</w:t>
      </w:r>
    </w:p>
    <w:p w:rsidR="005F320C" w:rsidRPr="005751A4" w:rsidRDefault="00962D3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5</w:t>
      </w:r>
      <w:r w:rsidR="005F320C" w:rsidRPr="005751A4">
        <w:rPr>
          <w:rFonts w:ascii="Times New Roman" w:hAnsi="Times New Roman" w:cs="Times New Roman"/>
        </w:rPr>
        <w:t>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</w:t>
      </w:r>
      <w:r w:rsidR="005F320C" w:rsidRPr="005751A4">
        <w:rPr>
          <w:rFonts w:ascii="Times New Roman" w:hAnsi="Times New Roman" w:cs="Times New Roman"/>
        </w:rPr>
        <w:t>ю</w:t>
      </w:r>
      <w:r w:rsidR="005F320C" w:rsidRPr="005751A4">
        <w:rPr>
          <w:rFonts w:ascii="Times New Roman" w:hAnsi="Times New Roman" w:cs="Times New Roman"/>
        </w:rPr>
        <w:t>щими в реализации программы аспирантуры в сетевой форме.</w:t>
      </w:r>
    </w:p>
    <w:p w:rsidR="005F320C" w:rsidRPr="005751A4" w:rsidRDefault="00962D3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5</w:t>
      </w:r>
      <w:r w:rsidR="005F320C" w:rsidRPr="005751A4">
        <w:rPr>
          <w:rFonts w:ascii="Times New Roman" w:hAnsi="Times New Roman" w:cs="Times New Roman"/>
        </w:rPr>
        <w:t>.1.4. В случае реализации программы аспирантуры на кафедрах, созданных в установленном п</w:t>
      </w:r>
      <w:r w:rsidR="005F320C" w:rsidRPr="005751A4">
        <w:rPr>
          <w:rFonts w:ascii="Times New Roman" w:hAnsi="Times New Roman" w:cs="Times New Roman"/>
        </w:rPr>
        <w:t>о</w:t>
      </w:r>
      <w:r w:rsidR="005F320C" w:rsidRPr="005751A4">
        <w:rPr>
          <w:rFonts w:ascii="Times New Roman" w:hAnsi="Times New Roman" w:cs="Times New Roman"/>
        </w:rPr>
        <w:t>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5F320C" w:rsidRPr="005751A4" w:rsidRDefault="00962D3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5</w:t>
      </w:r>
      <w:r w:rsidR="005F320C" w:rsidRPr="005751A4">
        <w:rPr>
          <w:rFonts w:ascii="Times New Roman" w:hAnsi="Times New Roman" w:cs="Times New Roman"/>
        </w:rPr>
        <w:t>.1.5. Квалификация руководящих и научно-педагогических работников организации должна с</w:t>
      </w:r>
      <w:r w:rsidR="005F320C" w:rsidRPr="005751A4">
        <w:rPr>
          <w:rFonts w:ascii="Times New Roman" w:hAnsi="Times New Roman" w:cs="Times New Roman"/>
        </w:rPr>
        <w:t>о</w:t>
      </w:r>
      <w:r w:rsidR="005F320C" w:rsidRPr="005751A4">
        <w:rPr>
          <w:rFonts w:ascii="Times New Roman" w:hAnsi="Times New Roman" w:cs="Times New Roman"/>
        </w:rPr>
        <w:t>ответствовать квалификационным характеристикам, установленным в Едином квалификацио</w:t>
      </w:r>
      <w:r w:rsidR="005F320C" w:rsidRPr="005751A4">
        <w:rPr>
          <w:rFonts w:ascii="Times New Roman" w:hAnsi="Times New Roman" w:cs="Times New Roman"/>
        </w:rPr>
        <w:t>н</w:t>
      </w:r>
      <w:r w:rsidR="005F320C" w:rsidRPr="005751A4">
        <w:rPr>
          <w:rFonts w:ascii="Times New Roman" w:hAnsi="Times New Roman" w:cs="Times New Roman"/>
        </w:rPr>
        <w:t>ном </w:t>
      </w:r>
      <w:hyperlink r:id="rId17" w:history="1">
        <w:r w:rsidR="005F320C" w:rsidRPr="005751A4">
          <w:rPr>
            <w:rFonts w:ascii="Times New Roman" w:hAnsi="Times New Roman" w:cs="Times New Roman"/>
          </w:rPr>
          <w:t>справочнике</w:t>
        </w:r>
      </w:hyperlink>
      <w:r w:rsidR="005F320C" w:rsidRPr="005751A4">
        <w:rPr>
          <w:rFonts w:ascii="Times New Roman" w:hAnsi="Times New Roman" w:cs="Times New Roman"/>
        </w:rPr>
        <w:t> должностей руководителей, специалистов и служащих, раздел "Квалификацио</w:t>
      </w:r>
      <w:r w:rsidR="005F320C" w:rsidRPr="005751A4">
        <w:rPr>
          <w:rFonts w:ascii="Times New Roman" w:hAnsi="Times New Roman" w:cs="Times New Roman"/>
        </w:rPr>
        <w:t>н</w:t>
      </w:r>
      <w:r w:rsidR="005F320C" w:rsidRPr="005751A4">
        <w:rPr>
          <w:rFonts w:ascii="Times New Roman" w:hAnsi="Times New Roman" w:cs="Times New Roman"/>
        </w:rPr>
        <w:t>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</w:t>
      </w:r>
      <w:r w:rsidR="005F320C" w:rsidRPr="005751A4">
        <w:rPr>
          <w:rFonts w:ascii="Times New Roman" w:hAnsi="Times New Roman" w:cs="Times New Roman"/>
        </w:rPr>
        <w:t>а</w:t>
      </w:r>
      <w:r w:rsidR="005F320C" w:rsidRPr="005751A4">
        <w:rPr>
          <w:rFonts w:ascii="Times New Roman" w:hAnsi="Times New Roman" w:cs="Times New Roman"/>
        </w:rPr>
        <w:t xml:space="preserve">воохранения и социального развития Российской Федерации от 11 января </w:t>
      </w:r>
      <w:smartTag w:uri="urn:schemas-microsoft-com:office:smarttags" w:element="metricconverter">
        <w:smartTagPr>
          <w:attr w:name="ProductID" w:val="2011 г"/>
        </w:smartTagPr>
        <w:r w:rsidR="005F320C" w:rsidRPr="005751A4">
          <w:rPr>
            <w:rFonts w:ascii="Times New Roman" w:hAnsi="Times New Roman" w:cs="Times New Roman"/>
          </w:rPr>
          <w:t>2011 г</w:t>
        </w:r>
      </w:smartTag>
      <w:r w:rsidR="005F320C" w:rsidRPr="005751A4">
        <w:rPr>
          <w:rFonts w:ascii="Times New Roman" w:hAnsi="Times New Roman" w:cs="Times New Roman"/>
        </w:rPr>
        <w:t>. N 1н (зарегис</w:t>
      </w:r>
      <w:r w:rsidR="005F320C" w:rsidRPr="005751A4">
        <w:rPr>
          <w:rFonts w:ascii="Times New Roman" w:hAnsi="Times New Roman" w:cs="Times New Roman"/>
        </w:rPr>
        <w:t>т</w:t>
      </w:r>
      <w:r w:rsidR="005F320C" w:rsidRPr="005751A4">
        <w:rPr>
          <w:rFonts w:ascii="Times New Roman" w:hAnsi="Times New Roman" w:cs="Times New Roman"/>
        </w:rPr>
        <w:t xml:space="preserve">рирован Министерством юстиции Российской Федерации 23 марта </w:t>
      </w:r>
      <w:smartTag w:uri="urn:schemas-microsoft-com:office:smarttags" w:element="metricconverter">
        <w:smartTagPr>
          <w:attr w:name="ProductID" w:val="2011 г"/>
        </w:smartTagPr>
        <w:r w:rsidR="005F320C" w:rsidRPr="005751A4">
          <w:rPr>
            <w:rFonts w:ascii="Times New Roman" w:hAnsi="Times New Roman" w:cs="Times New Roman"/>
          </w:rPr>
          <w:t>2011 г</w:t>
        </w:r>
      </w:smartTag>
      <w:r w:rsidR="005F320C" w:rsidRPr="005751A4">
        <w:rPr>
          <w:rFonts w:ascii="Times New Roman" w:hAnsi="Times New Roman" w:cs="Times New Roman"/>
        </w:rPr>
        <w:t>., регистрационный N 20237), и профессиональным стандартам (при наличии).</w:t>
      </w:r>
    </w:p>
    <w:p w:rsidR="005F320C" w:rsidRPr="005751A4" w:rsidRDefault="00962D3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5</w:t>
      </w:r>
      <w:r w:rsidR="005F320C" w:rsidRPr="005751A4">
        <w:rPr>
          <w:rFonts w:ascii="Times New Roman" w:hAnsi="Times New Roman" w:cs="Times New Roman"/>
        </w:rPr>
        <w:t>.1.6. Доля штатных научно-педагогических работников (в приведенных к целочисленным знач</w:t>
      </w:r>
      <w:r w:rsidR="005F320C" w:rsidRPr="005751A4">
        <w:rPr>
          <w:rFonts w:ascii="Times New Roman" w:hAnsi="Times New Roman" w:cs="Times New Roman"/>
        </w:rPr>
        <w:t>е</w:t>
      </w:r>
      <w:r w:rsidR="005F320C" w:rsidRPr="005751A4">
        <w:rPr>
          <w:rFonts w:ascii="Times New Roman" w:hAnsi="Times New Roman" w:cs="Times New Roman"/>
        </w:rPr>
        <w:t>ниям ставок) должна составлять не менее 60 процентов от общего количества научно-педагогических работников организации.</w:t>
      </w:r>
    </w:p>
    <w:p w:rsidR="005F320C" w:rsidRPr="005751A4" w:rsidRDefault="00962D3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lastRenderedPageBreak/>
        <w:t>5</w:t>
      </w:r>
      <w:r w:rsidR="005F320C" w:rsidRPr="005751A4">
        <w:rPr>
          <w:rFonts w:ascii="Times New Roman" w:hAnsi="Times New Roman" w:cs="Times New Roman"/>
        </w:rPr>
        <w:t>.1.7. 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</w:t>
      </w:r>
      <w:r w:rsidR="005F320C" w:rsidRPr="005751A4">
        <w:rPr>
          <w:rFonts w:ascii="Times New Roman" w:hAnsi="Times New Roman" w:cs="Times New Roman"/>
        </w:rPr>
        <w:t>о</w:t>
      </w:r>
      <w:r w:rsidR="005F320C" w:rsidRPr="005751A4">
        <w:rPr>
          <w:rFonts w:ascii="Times New Roman" w:hAnsi="Times New Roman" w:cs="Times New Roman"/>
        </w:rPr>
        <w:t>гласно </w:t>
      </w:r>
      <w:hyperlink r:id="rId18" w:history="1">
        <w:r w:rsidR="005F320C" w:rsidRPr="005751A4">
          <w:rPr>
            <w:rFonts w:ascii="Times New Roman" w:hAnsi="Times New Roman" w:cs="Times New Roman"/>
          </w:rPr>
          <w:t>пункту 12</w:t>
        </w:r>
      </w:hyperlink>
      <w:r w:rsidR="005F320C" w:rsidRPr="005751A4">
        <w:rPr>
          <w:rFonts w:ascii="Times New Roman" w:hAnsi="Times New Roman" w:cs="Times New Roman"/>
        </w:rPr>
        <w:t xml:space="preserve"> Положения о присуждении ученых степеней, утвержденного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="005F320C" w:rsidRPr="005751A4">
          <w:rPr>
            <w:rFonts w:ascii="Times New Roman" w:hAnsi="Times New Roman" w:cs="Times New Roman"/>
          </w:rPr>
          <w:t>2013 г</w:t>
        </w:r>
      </w:smartTag>
      <w:r w:rsidR="005F320C" w:rsidRPr="005751A4">
        <w:rPr>
          <w:rFonts w:ascii="Times New Roman" w:hAnsi="Times New Roman" w:cs="Times New Roman"/>
        </w:rPr>
        <w:t>. N 842 "О порядке присуждения уч</w:t>
      </w:r>
      <w:r w:rsidR="005F320C" w:rsidRPr="005751A4">
        <w:rPr>
          <w:rFonts w:ascii="Times New Roman" w:hAnsi="Times New Roman" w:cs="Times New Roman"/>
        </w:rPr>
        <w:t>е</w:t>
      </w:r>
      <w:r w:rsidR="005F320C" w:rsidRPr="005751A4">
        <w:rPr>
          <w:rFonts w:ascii="Times New Roman" w:hAnsi="Times New Roman" w:cs="Times New Roman"/>
        </w:rPr>
        <w:t>ных степеней" (Собрание законодательства Российской Федерации, 2013, N 40, ст. 5074).</w:t>
      </w:r>
    </w:p>
    <w:p w:rsidR="005F320C" w:rsidRPr="005751A4" w:rsidRDefault="00962D3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5</w:t>
      </w:r>
      <w:r w:rsidR="005F320C" w:rsidRPr="005751A4">
        <w:rPr>
          <w:rFonts w:ascii="Times New Roman" w:hAnsi="Times New Roman" w:cs="Times New Roman"/>
        </w:rPr>
        <w:t>.1.8. В организации, реализующей программы аспирантуры, среднегодовой объем финансиров</w:t>
      </w:r>
      <w:r w:rsidR="005F320C" w:rsidRPr="005751A4">
        <w:rPr>
          <w:rFonts w:ascii="Times New Roman" w:hAnsi="Times New Roman" w:cs="Times New Roman"/>
        </w:rPr>
        <w:t>а</w:t>
      </w:r>
      <w:r w:rsidR="005F320C" w:rsidRPr="005751A4">
        <w:rPr>
          <w:rFonts w:ascii="Times New Roman" w:hAnsi="Times New Roman" w:cs="Times New Roman"/>
        </w:rPr>
        <w:t>ния научных исследований на одного научно-педагогического работника (в приведенных к цел</w:t>
      </w:r>
      <w:r w:rsidR="005F320C" w:rsidRPr="005751A4">
        <w:rPr>
          <w:rFonts w:ascii="Times New Roman" w:hAnsi="Times New Roman" w:cs="Times New Roman"/>
        </w:rPr>
        <w:t>о</w:t>
      </w:r>
      <w:r w:rsidR="005F320C" w:rsidRPr="005751A4">
        <w:rPr>
          <w:rFonts w:ascii="Times New Roman" w:hAnsi="Times New Roman" w:cs="Times New Roman"/>
        </w:rPr>
        <w:t>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</w:t>
      </w:r>
      <w:r w:rsidR="005F320C" w:rsidRPr="005751A4">
        <w:rPr>
          <w:rFonts w:ascii="Times New Roman" w:hAnsi="Times New Roman" w:cs="Times New Roman"/>
        </w:rPr>
        <w:t>у</w:t>
      </w:r>
      <w:r w:rsidR="005F320C" w:rsidRPr="005751A4">
        <w:rPr>
          <w:rFonts w:ascii="Times New Roman" w:hAnsi="Times New Roman" w:cs="Times New Roman"/>
        </w:rPr>
        <w:t>ки Российской Федерации &lt;1&gt;.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--------------------------------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&lt;1&gt; </w:t>
      </w:r>
      <w:hyperlink r:id="rId19" w:history="1">
        <w:r w:rsidRPr="005751A4">
          <w:rPr>
            <w:rFonts w:ascii="Times New Roman" w:hAnsi="Times New Roman" w:cs="Times New Roman"/>
          </w:rPr>
          <w:t>Пункт 4</w:t>
        </w:r>
      </w:hyperlink>
      <w:r w:rsidRPr="005751A4">
        <w:rPr>
          <w:rFonts w:ascii="Times New Roman" w:hAnsi="Times New Roman" w:cs="Times New Roman"/>
        </w:rPr>
        <w:t> Правил осуществления мониторинга системы образования, утвержденных постано</w:t>
      </w:r>
      <w:r w:rsidRPr="005751A4">
        <w:rPr>
          <w:rFonts w:ascii="Times New Roman" w:hAnsi="Times New Roman" w:cs="Times New Roman"/>
        </w:rPr>
        <w:t>в</w:t>
      </w:r>
      <w:r w:rsidRPr="005751A4">
        <w:rPr>
          <w:rFonts w:ascii="Times New Roman" w:hAnsi="Times New Roman" w:cs="Times New Roman"/>
        </w:rPr>
        <w:t xml:space="preserve">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5751A4">
          <w:rPr>
            <w:rFonts w:ascii="Times New Roman" w:hAnsi="Times New Roman" w:cs="Times New Roman"/>
          </w:rPr>
          <w:t>2013 г</w:t>
        </w:r>
      </w:smartTag>
      <w:r w:rsidRPr="005751A4">
        <w:rPr>
          <w:rFonts w:ascii="Times New Roman" w:hAnsi="Times New Roman" w:cs="Times New Roman"/>
        </w:rPr>
        <w:t>. N 662 (Собрание законодател</w:t>
      </w:r>
      <w:r w:rsidRPr="005751A4">
        <w:rPr>
          <w:rFonts w:ascii="Times New Roman" w:hAnsi="Times New Roman" w:cs="Times New Roman"/>
        </w:rPr>
        <w:t>ь</w:t>
      </w:r>
      <w:r w:rsidRPr="005751A4">
        <w:rPr>
          <w:rFonts w:ascii="Times New Roman" w:hAnsi="Times New Roman" w:cs="Times New Roman"/>
        </w:rPr>
        <w:t>ства Российской Федерации, 2013, N 33, ст. 4378).</w:t>
      </w:r>
    </w:p>
    <w:p w:rsidR="005F320C" w:rsidRPr="005751A4" w:rsidRDefault="00962D3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5</w:t>
      </w:r>
      <w:r w:rsidR="005F320C" w:rsidRPr="005751A4">
        <w:rPr>
          <w:rFonts w:ascii="Times New Roman" w:hAnsi="Times New Roman" w:cs="Times New Roman"/>
        </w:rPr>
        <w:t>.2. Требования к кадровым условиям реализации программы аспирантуры.</w:t>
      </w:r>
    </w:p>
    <w:p w:rsidR="005F320C" w:rsidRPr="005751A4" w:rsidRDefault="00962D3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5</w:t>
      </w:r>
      <w:r w:rsidR="005F320C" w:rsidRPr="005751A4">
        <w:rPr>
          <w:rFonts w:ascii="Times New Roman" w:hAnsi="Times New Roman" w:cs="Times New Roman"/>
        </w:rPr>
        <w:t>.2.1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</w:t>
      </w:r>
      <w:r w:rsidR="005F320C" w:rsidRPr="005751A4">
        <w:rPr>
          <w:rFonts w:ascii="Times New Roman" w:hAnsi="Times New Roman" w:cs="Times New Roman"/>
        </w:rPr>
        <w:t>о</w:t>
      </w:r>
      <w:r w:rsidR="005F320C" w:rsidRPr="005751A4">
        <w:rPr>
          <w:rFonts w:ascii="Times New Roman" w:hAnsi="Times New Roman" w:cs="Times New Roman"/>
        </w:rPr>
        <w:t>граммы аспирантуры на условиях гражданско-правового договора.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7.2.2. Доля научно-педагогических работников (в приведенных к целочисленным значениям ст</w:t>
      </w:r>
      <w:r w:rsidRPr="005751A4">
        <w:rPr>
          <w:rFonts w:ascii="Times New Roman" w:hAnsi="Times New Roman" w:cs="Times New Roman"/>
        </w:rPr>
        <w:t>а</w:t>
      </w:r>
      <w:r w:rsidRPr="005751A4">
        <w:rPr>
          <w:rFonts w:ascii="Times New Roman" w:hAnsi="Times New Roman" w:cs="Times New Roman"/>
        </w:rPr>
        <w:t>вок), имеющих ученую степень (в том числе ученую степень, присвоенную за рубежом и призн</w:t>
      </w:r>
      <w:r w:rsidRPr="005751A4">
        <w:rPr>
          <w:rFonts w:ascii="Times New Roman" w:hAnsi="Times New Roman" w:cs="Times New Roman"/>
        </w:rPr>
        <w:t>а</w:t>
      </w:r>
      <w:r w:rsidRPr="005751A4">
        <w:rPr>
          <w:rFonts w:ascii="Times New Roman" w:hAnsi="Times New Roman" w:cs="Times New Roman"/>
        </w:rPr>
        <w:t>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</w:t>
      </w:r>
      <w:r w:rsidRPr="005751A4">
        <w:rPr>
          <w:rFonts w:ascii="Times New Roman" w:hAnsi="Times New Roman" w:cs="Times New Roman"/>
        </w:rPr>
        <w:t>т</w:t>
      </w:r>
      <w:r w:rsidRPr="005751A4">
        <w:rPr>
          <w:rFonts w:ascii="Times New Roman" w:hAnsi="Times New Roman" w:cs="Times New Roman"/>
        </w:rPr>
        <w:t>ников, реализующих программу аспирантуры, должна составлять не менее 80 процентов.</w:t>
      </w:r>
    </w:p>
    <w:p w:rsidR="005F320C" w:rsidRPr="005751A4" w:rsidRDefault="00962D3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5</w:t>
      </w:r>
      <w:r w:rsidR="005F320C" w:rsidRPr="005751A4">
        <w:rPr>
          <w:rFonts w:ascii="Times New Roman" w:hAnsi="Times New Roman" w:cs="Times New Roman"/>
        </w:rPr>
        <w:t>.2.3. 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</w:t>
      </w:r>
      <w:r w:rsidR="005F320C" w:rsidRPr="005751A4">
        <w:rPr>
          <w:rFonts w:ascii="Times New Roman" w:hAnsi="Times New Roman" w:cs="Times New Roman"/>
        </w:rPr>
        <w:t>у</w:t>
      </w:r>
      <w:r w:rsidR="005F320C" w:rsidRPr="005751A4">
        <w:rPr>
          <w:rFonts w:ascii="Times New Roman" w:hAnsi="Times New Roman" w:cs="Times New Roman"/>
        </w:rPr>
        <w:t>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</w:t>
      </w:r>
      <w:r w:rsidR="005F320C" w:rsidRPr="005751A4">
        <w:rPr>
          <w:rFonts w:ascii="Times New Roman" w:hAnsi="Times New Roman" w:cs="Times New Roman"/>
        </w:rPr>
        <w:t>е</w:t>
      </w:r>
      <w:r w:rsidR="005F320C" w:rsidRPr="005751A4">
        <w:rPr>
          <w:rFonts w:ascii="Times New Roman" w:hAnsi="Times New Roman" w:cs="Times New Roman"/>
        </w:rPr>
        <w:t>ственных и (или) зарубежных рецензируемых научных журналах и изданиях, а также осущест</w:t>
      </w:r>
      <w:r w:rsidR="005F320C" w:rsidRPr="005751A4">
        <w:rPr>
          <w:rFonts w:ascii="Times New Roman" w:hAnsi="Times New Roman" w:cs="Times New Roman"/>
        </w:rPr>
        <w:t>в</w:t>
      </w:r>
      <w:r w:rsidR="005F320C" w:rsidRPr="005751A4">
        <w:rPr>
          <w:rFonts w:ascii="Times New Roman" w:hAnsi="Times New Roman" w:cs="Times New Roman"/>
        </w:rPr>
        <w:t>лять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5F320C" w:rsidRPr="005751A4" w:rsidRDefault="00962D3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5</w:t>
      </w:r>
      <w:r w:rsidR="005F320C" w:rsidRPr="005751A4">
        <w:rPr>
          <w:rFonts w:ascii="Times New Roman" w:hAnsi="Times New Roman" w:cs="Times New Roman"/>
        </w:rPr>
        <w:t>.3. Требования к материально-техническому и учебно-методическому обеспечению программы аспирантуры.</w:t>
      </w:r>
    </w:p>
    <w:p w:rsidR="005F320C" w:rsidRPr="005751A4" w:rsidRDefault="00962D3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5</w:t>
      </w:r>
      <w:r w:rsidR="005F320C" w:rsidRPr="005751A4">
        <w:rPr>
          <w:rFonts w:ascii="Times New Roman" w:hAnsi="Times New Roman" w:cs="Times New Roman"/>
        </w:rPr>
        <w:t>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</w:t>
      </w:r>
      <w:r w:rsidR="005F320C" w:rsidRPr="005751A4">
        <w:rPr>
          <w:rFonts w:ascii="Times New Roman" w:hAnsi="Times New Roman" w:cs="Times New Roman"/>
        </w:rPr>
        <w:t>у</w:t>
      </w:r>
      <w:r w:rsidR="005F320C" w:rsidRPr="005751A4">
        <w:rPr>
          <w:rFonts w:ascii="Times New Roman" w:hAnsi="Times New Roman" w:cs="Times New Roman"/>
        </w:rPr>
        <w:t>жащими для представления информации большой аудитории.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lastRenderedPageBreak/>
        <w:t>Перечень материально-технического обеспечения, необходимого для реализации программы а</w:t>
      </w:r>
      <w:r w:rsidRPr="005751A4">
        <w:rPr>
          <w:rFonts w:ascii="Times New Roman" w:hAnsi="Times New Roman" w:cs="Times New Roman"/>
        </w:rPr>
        <w:t>с</w:t>
      </w:r>
      <w:r w:rsidRPr="005751A4">
        <w:rPr>
          <w:rFonts w:ascii="Times New Roman" w:hAnsi="Times New Roman" w:cs="Times New Roman"/>
        </w:rPr>
        <w:t>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</w:t>
      </w:r>
      <w:r w:rsidRPr="005751A4">
        <w:rPr>
          <w:rFonts w:ascii="Times New Roman" w:hAnsi="Times New Roman" w:cs="Times New Roman"/>
        </w:rPr>
        <w:t>е</w:t>
      </w:r>
      <w:r w:rsidRPr="005751A4">
        <w:rPr>
          <w:rFonts w:ascii="Times New Roman" w:hAnsi="Times New Roman" w:cs="Times New Roman"/>
        </w:rPr>
        <w:t>бования к материально-техническому и учебно-методическому обеспечению зависят от напра</w:t>
      </w:r>
      <w:r w:rsidRPr="005751A4">
        <w:rPr>
          <w:rFonts w:ascii="Times New Roman" w:hAnsi="Times New Roman" w:cs="Times New Roman"/>
        </w:rPr>
        <w:t>в</w:t>
      </w:r>
      <w:r w:rsidRPr="005751A4">
        <w:rPr>
          <w:rFonts w:ascii="Times New Roman" w:hAnsi="Times New Roman" w:cs="Times New Roman"/>
        </w:rPr>
        <w:t>ленности программы и определяются в примерных основных образовательных программах.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В случае применения электронного обучения, дистанционных образовательных технологий д</w:t>
      </w:r>
      <w:r w:rsidRPr="005751A4">
        <w:rPr>
          <w:rFonts w:ascii="Times New Roman" w:hAnsi="Times New Roman" w:cs="Times New Roman"/>
        </w:rPr>
        <w:t>о</w:t>
      </w:r>
      <w:r w:rsidRPr="005751A4">
        <w:rPr>
          <w:rFonts w:ascii="Times New Roman" w:hAnsi="Times New Roman" w:cs="Times New Roman"/>
        </w:rPr>
        <w:t>пускается замена специально оборудованных помещений их виртуальными аналогами, позволя</w:t>
      </w:r>
      <w:r w:rsidRPr="005751A4">
        <w:rPr>
          <w:rFonts w:ascii="Times New Roman" w:hAnsi="Times New Roman" w:cs="Times New Roman"/>
        </w:rPr>
        <w:t>ю</w:t>
      </w:r>
      <w:r w:rsidRPr="005751A4">
        <w:rPr>
          <w:rFonts w:ascii="Times New Roman" w:hAnsi="Times New Roman" w:cs="Times New Roman"/>
        </w:rPr>
        <w:t>щими обучающимся осваивать умения и навыки, предусмотренные профессиональной деятельн</w:t>
      </w:r>
      <w:r w:rsidRPr="005751A4">
        <w:rPr>
          <w:rFonts w:ascii="Times New Roman" w:hAnsi="Times New Roman" w:cs="Times New Roman"/>
        </w:rPr>
        <w:t>о</w:t>
      </w:r>
      <w:r w:rsidRPr="005751A4">
        <w:rPr>
          <w:rFonts w:ascii="Times New Roman" w:hAnsi="Times New Roman" w:cs="Times New Roman"/>
        </w:rPr>
        <w:t>стью.</w:t>
      </w:r>
    </w:p>
    <w:p w:rsidR="005F320C" w:rsidRPr="005751A4" w:rsidRDefault="005F320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В случае неиспользования в организации электронно-библиотечной системы (электронной би</w:t>
      </w:r>
      <w:r w:rsidRPr="005751A4">
        <w:rPr>
          <w:rFonts w:ascii="Times New Roman" w:hAnsi="Times New Roman" w:cs="Times New Roman"/>
        </w:rPr>
        <w:t>б</w:t>
      </w:r>
      <w:r w:rsidRPr="005751A4">
        <w:rPr>
          <w:rFonts w:ascii="Times New Roman" w:hAnsi="Times New Roman" w:cs="Times New Roman"/>
        </w:rPr>
        <w:t>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</w:t>
      </w:r>
      <w:r w:rsidRPr="005751A4">
        <w:rPr>
          <w:rFonts w:ascii="Times New Roman" w:hAnsi="Times New Roman" w:cs="Times New Roman"/>
        </w:rPr>
        <w:t>у</w:t>
      </w:r>
      <w:r w:rsidRPr="005751A4">
        <w:rPr>
          <w:rFonts w:ascii="Times New Roman" w:hAnsi="Times New Roman" w:cs="Times New Roman"/>
        </w:rPr>
        <w:t>ры на 100 обучающихся.</w:t>
      </w:r>
    </w:p>
    <w:p w:rsidR="005F320C" w:rsidRPr="005751A4" w:rsidRDefault="00962D3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5</w:t>
      </w:r>
      <w:r w:rsidR="005F320C" w:rsidRPr="005751A4">
        <w:rPr>
          <w:rFonts w:ascii="Times New Roman" w:hAnsi="Times New Roman" w:cs="Times New Roman"/>
        </w:rPr>
        <w:t>.3.2. Организация должна быть обеспечена необходимым комплектом лицензионного програм</w:t>
      </w:r>
      <w:r w:rsidR="005F320C" w:rsidRPr="005751A4">
        <w:rPr>
          <w:rFonts w:ascii="Times New Roman" w:hAnsi="Times New Roman" w:cs="Times New Roman"/>
        </w:rPr>
        <w:t>м</w:t>
      </w:r>
      <w:r w:rsidR="005F320C" w:rsidRPr="005751A4">
        <w:rPr>
          <w:rFonts w:ascii="Times New Roman" w:hAnsi="Times New Roman" w:cs="Times New Roman"/>
        </w:rPr>
        <w:t>ного обеспечения (состав определяется в рабочих программах дисциплин (модулей) и подлежит ежегодному обновлению).</w:t>
      </w:r>
    </w:p>
    <w:p w:rsidR="005F320C" w:rsidRPr="005751A4" w:rsidRDefault="00962D3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5</w:t>
      </w:r>
      <w:r w:rsidR="005F320C" w:rsidRPr="005751A4">
        <w:rPr>
          <w:rFonts w:ascii="Times New Roman" w:hAnsi="Times New Roman" w:cs="Times New Roman"/>
        </w:rPr>
        <w:t>.3.3. Электронно-библиотечная система (электронная библиотека) и электронная информацио</w:t>
      </w:r>
      <w:r w:rsidR="005F320C" w:rsidRPr="005751A4">
        <w:rPr>
          <w:rFonts w:ascii="Times New Roman" w:hAnsi="Times New Roman" w:cs="Times New Roman"/>
        </w:rPr>
        <w:t>н</w:t>
      </w:r>
      <w:r w:rsidR="005F320C" w:rsidRPr="005751A4">
        <w:rPr>
          <w:rFonts w:ascii="Times New Roman" w:hAnsi="Times New Roman" w:cs="Times New Roman"/>
        </w:rPr>
        <w:t>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5F320C" w:rsidRPr="005751A4" w:rsidRDefault="00962D3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5</w:t>
      </w:r>
      <w:r w:rsidR="005F320C" w:rsidRPr="005751A4">
        <w:rPr>
          <w:rFonts w:ascii="Times New Roman" w:hAnsi="Times New Roman" w:cs="Times New Roman"/>
        </w:rPr>
        <w:t>.3.4. Обучающимся и научно-педагогическим работникам должен быть обеспечен доступ (уд</w:t>
      </w:r>
      <w:r w:rsidR="005F320C" w:rsidRPr="005751A4">
        <w:rPr>
          <w:rFonts w:ascii="Times New Roman" w:hAnsi="Times New Roman" w:cs="Times New Roman"/>
        </w:rPr>
        <w:t>а</w:t>
      </w:r>
      <w:r w:rsidR="005F320C" w:rsidRPr="005751A4">
        <w:rPr>
          <w:rFonts w:ascii="Times New Roman" w:hAnsi="Times New Roman" w:cs="Times New Roman"/>
        </w:rPr>
        <w:t>ленный доступ), в том числе в случае применения электронного обучения, дистанционных образ</w:t>
      </w:r>
      <w:r w:rsidR="005F320C" w:rsidRPr="005751A4">
        <w:rPr>
          <w:rFonts w:ascii="Times New Roman" w:hAnsi="Times New Roman" w:cs="Times New Roman"/>
        </w:rPr>
        <w:t>о</w:t>
      </w:r>
      <w:r w:rsidR="005F320C" w:rsidRPr="005751A4">
        <w:rPr>
          <w:rFonts w:ascii="Times New Roman" w:hAnsi="Times New Roman" w:cs="Times New Roman"/>
        </w:rPr>
        <w:t>вательных технологий, к современным профессиональным базам данных (в том числе междун</w:t>
      </w:r>
      <w:r w:rsidR="005F320C" w:rsidRPr="005751A4">
        <w:rPr>
          <w:rFonts w:ascii="Times New Roman" w:hAnsi="Times New Roman" w:cs="Times New Roman"/>
        </w:rPr>
        <w:t>а</w:t>
      </w:r>
      <w:r w:rsidR="005F320C" w:rsidRPr="005751A4">
        <w:rPr>
          <w:rFonts w:ascii="Times New Roman" w:hAnsi="Times New Roman" w:cs="Times New Roman"/>
        </w:rPr>
        <w:t>родным реферативным базам данных научных изданий) и информационным справочным сист</w:t>
      </w:r>
      <w:r w:rsidR="005F320C" w:rsidRPr="005751A4">
        <w:rPr>
          <w:rFonts w:ascii="Times New Roman" w:hAnsi="Times New Roman" w:cs="Times New Roman"/>
        </w:rPr>
        <w:t>е</w:t>
      </w:r>
      <w:r w:rsidR="005F320C" w:rsidRPr="005751A4">
        <w:rPr>
          <w:rFonts w:ascii="Times New Roman" w:hAnsi="Times New Roman" w:cs="Times New Roman"/>
        </w:rPr>
        <w:t>мам, состав которых определяется в рабочих программах дисциплин (модулей) и подлежит еж</w:t>
      </w:r>
      <w:r w:rsidR="005F320C" w:rsidRPr="005751A4">
        <w:rPr>
          <w:rFonts w:ascii="Times New Roman" w:hAnsi="Times New Roman" w:cs="Times New Roman"/>
        </w:rPr>
        <w:t>е</w:t>
      </w:r>
      <w:r w:rsidR="005F320C" w:rsidRPr="005751A4">
        <w:rPr>
          <w:rFonts w:ascii="Times New Roman" w:hAnsi="Times New Roman" w:cs="Times New Roman"/>
        </w:rPr>
        <w:t>годному обновлению.</w:t>
      </w:r>
    </w:p>
    <w:p w:rsidR="005F320C" w:rsidRPr="005751A4" w:rsidRDefault="00962D3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5</w:t>
      </w:r>
      <w:r w:rsidR="005F320C" w:rsidRPr="005751A4">
        <w:rPr>
          <w:rFonts w:ascii="Times New Roman" w:hAnsi="Times New Roman" w:cs="Times New Roman"/>
        </w:rPr>
        <w:t>.3.5. Обучающиеся из числа лиц с ограниченными возможностями здоровья должны быть обе</w:t>
      </w:r>
      <w:r w:rsidR="005F320C" w:rsidRPr="005751A4">
        <w:rPr>
          <w:rFonts w:ascii="Times New Roman" w:hAnsi="Times New Roman" w:cs="Times New Roman"/>
        </w:rPr>
        <w:t>с</w:t>
      </w:r>
      <w:r w:rsidR="005F320C" w:rsidRPr="005751A4">
        <w:rPr>
          <w:rFonts w:ascii="Times New Roman" w:hAnsi="Times New Roman" w:cs="Times New Roman"/>
        </w:rPr>
        <w:t>печены электронными и (или) печатными образовательными ресурсами в формах, адаптирова</w:t>
      </w:r>
      <w:r w:rsidR="005F320C" w:rsidRPr="005751A4">
        <w:rPr>
          <w:rFonts w:ascii="Times New Roman" w:hAnsi="Times New Roman" w:cs="Times New Roman"/>
        </w:rPr>
        <w:t>н</w:t>
      </w:r>
      <w:r w:rsidR="005F320C" w:rsidRPr="005751A4">
        <w:rPr>
          <w:rFonts w:ascii="Times New Roman" w:hAnsi="Times New Roman" w:cs="Times New Roman"/>
        </w:rPr>
        <w:t>ных к ограничениям их здоровья.</w:t>
      </w:r>
    </w:p>
    <w:p w:rsidR="005F320C" w:rsidRPr="005751A4" w:rsidRDefault="00962D3C" w:rsidP="005F320C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5</w:t>
      </w:r>
      <w:r w:rsidR="005F320C" w:rsidRPr="005751A4">
        <w:rPr>
          <w:rFonts w:ascii="Times New Roman" w:hAnsi="Times New Roman" w:cs="Times New Roman"/>
        </w:rPr>
        <w:t>.4. Требования к финансовому обеспечению программы аспирантуры.</w:t>
      </w:r>
    </w:p>
    <w:p w:rsidR="00962D3C" w:rsidRPr="005751A4" w:rsidRDefault="00962D3C" w:rsidP="00070EB7">
      <w:pPr>
        <w:jc w:val="both"/>
        <w:rPr>
          <w:rFonts w:ascii="Times New Roman" w:hAnsi="Times New Roman" w:cs="Times New Roman"/>
        </w:rPr>
      </w:pPr>
      <w:r w:rsidRPr="005751A4">
        <w:rPr>
          <w:rFonts w:ascii="Times New Roman" w:hAnsi="Times New Roman" w:cs="Times New Roman"/>
        </w:rPr>
        <w:t>5</w:t>
      </w:r>
      <w:r w:rsidR="005F320C" w:rsidRPr="005751A4">
        <w:rPr>
          <w:rFonts w:ascii="Times New Roman" w:hAnsi="Times New Roman" w:cs="Times New Roman"/>
        </w:rPr>
        <w:t>.4.1.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</w:t>
      </w:r>
      <w:r w:rsidR="005F320C" w:rsidRPr="005751A4">
        <w:rPr>
          <w:rFonts w:ascii="Times New Roman" w:hAnsi="Times New Roman" w:cs="Times New Roman"/>
        </w:rPr>
        <w:t>о</w:t>
      </w:r>
      <w:r w:rsidR="005F320C" w:rsidRPr="005751A4">
        <w:rPr>
          <w:rFonts w:ascii="Times New Roman" w:hAnsi="Times New Roman" w:cs="Times New Roman"/>
        </w:rPr>
        <w:t>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</w:t>
      </w:r>
      <w:r w:rsidR="005F320C" w:rsidRPr="005751A4">
        <w:rPr>
          <w:rFonts w:ascii="Times New Roman" w:hAnsi="Times New Roman" w:cs="Times New Roman"/>
        </w:rPr>
        <w:t>ы</w:t>
      </w:r>
      <w:r w:rsidR="005F320C" w:rsidRPr="005751A4">
        <w:rPr>
          <w:rFonts w:ascii="Times New Roman" w:hAnsi="Times New Roman" w:cs="Times New Roman"/>
        </w:rPr>
        <w:t>вающих специфику образовательных программ в соответствии с </w:t>
      </w:r>
      <w:hyperlink r:id="rId20" w:history="1">
        <w:r w:rsidR="005F320C" w:rsidRPr="005751A4">
          <w:rPr>
            <w:rFonts w:ascii="Times New Roman" w:hAnsi="Times New Roman" w:cs="Times New Roman"/>
          </w:rPr>
          <w:t>Методикой</w:t>
        </w:r>
      </w:hyperlink>
      <w:r w:rsidR="005F320C" w:rsidRPr="005751A4">
        <w:rPr>
          <w:rFonts w:ascii="Times New Roman" w:hAnsi="Times New Roman" w:cs="Times New Roman"/>
        </w:rPr>
        <w:t> определения норм</w:t>
      </w:r>
      <w:r w:rsidR="005F320C" w:rsidRPr="005751A4">
        <w:rPr>
          <w:rFonts w:ascii="Times New Roman" w:hAnsi="Times New Roman" w:cs="Times New Roman"/>
        </w:rPr>
        <w:t>а</w:t>
      </w:r>
      <w:r w:rsidR="005F320C" w:rsidRPr="005751A4">
        <w:rPr>
          <w:rFonts w:ascii="Times New Roman" w:hAnsi="Times New Roman" w:cs="Times New Roman"/>
        </w:rPr>
        <w:t>тивных затрат на оказание государственных услуг по реализации имеющих государственную а</w:t>
      </w:r>
      <w:r w:rsidR="005F320C" w:rsidRPr="005751A4">
        <w:rPr>
          <w:rFonts w:ascii="Times New Roman" w:hAnsi="Times New Roman" w:cs="Times New Roman"/>
        </w:rPr>
        <w:t>к</w:t>
      </w:r>
      <w:r w:rsidR="005F320C" w:rsidRPr="005751A4">
        <w:rPr>
          <w:rFonts w:ascii="Times New Roman" w:hAnsi="Times New Roman" w:cs="Times New Roman"/>
        </w:rPr>
        <w:t xml:space="preserve">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 w:rsidR="005F320C" w:rsidRPr="005751A4">
          <w:rPr>
            <w:rFonts w:ascii="Times New Roman" w:hAnsi="Times New Roman" w:cs="Times New Roman"/>
          </w:rPr>
          <w:t>2013 г</w:t>
        </w:r>
      </w:smartTag>
      <w:r w:rsidR="005F320C" w:rsidRPr="005751A4">
        <w:rPr>
          <w:rFonts w:ascii="Times New Roman" w:hAnsi="Times New Roman" w:cs="Times New Roman"/>
        </w:rPr>
        <w:t xml:space="preserve">. N 638 (зарегистрирован Министерством юстиции Российской Федерации 16 сентября </w:t>
      </w:r>
      <w:smartTag w:uri="urn:schemas-microsoft-com:office:smarttags" w:element="metricconverter">
        <w:smartTagPr>
          <w:attr w:name="ProductID" w:val="2013 г"/>
        </w:smartTagPr>
        <w:r w:rsidR="005F320C" w:rsidRPr="005751A4">
          <w:rPr>
            <w:rFonts w:ascii="Times New Roman" w:hAnsi="Times New Roman" w:cs="Times New Roman"/>
          </w:rPr>
          <w:t>2013 г</w:t>
        </w:r>
      </w:smartTag>
      <w:r w:rsidR="005F320C" w:rsidRPr="005751A4">
        <w:rPr>
          <w:rFonts w:ascii="Times New Roman" w:hAnsi="Times New Roman" w:cs="Times New Roman"/>
        </w:rPr>
        <w:t>., регистрационный N 29967).</w:t>
      </w:r>
    </w:p>
    <w:p w:rsidR="00962D3C" w:rsidRPr="005751A4" w:rsidRDefault="00962D3C" w:rsidP="00E3127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751A4">
        <w:rPr>
          <w:rFonts w:ascii="Times New Roman" w:hAnsi="Times New Roman" w:cs="Times New Roman"/>
        </w:rPr>
        <w:lastRenderedPageBreak/>
        <w:t xml:space="preserve">РАЗРАБОТЧИКИ </w:t>
      </w:r>
      <w:r w:rsidRPr="005751A4">
        <w:rPr>
          <w:rStyle w:val="blk"/>
          <w:rFonts w:ascii="Times New Roman" w:hAnsi="Times New Roman" w:cs="Times New Roman"/>
        </w:rPr>
        <w:t>О</w:t>
      </w:r>
      <w:r w:rsidRPr="005751A4">
        <w:rPr>
          <w:rFonts w:ascii="Times New Roman" w:hAnsi="Times New Roman" w:cs="Times New Roman"/>
        </w:rPr>
        <w:t>СНОВНОЙ ПРОФЕССИОНАЛЬНОЙ ОБРАЗОВАТЕЛЬНОЙ ПРОГРАММЫ ВЫСШЕГО ОБРАЗОВАНИЯ – ПРОГРАММЫ ПОДГОТОВКИ Н</w:t>
      </w:r>
      <w:r w:rsidRPr="005751A4">
        <w:rPr>
          <w:rFonts w:ascii="Times New Roman" w:hAnsi="Times New Roman" w:cs="Times New Roman"/>
        </w:rPr>
        <w:t>А</w:t>
      </w:r>
      <w:r w:rsidRPr="005751A4">
        <w:rPr>
          <w:rFonts w:ascii="Times New Roman" w:hAnsi="Times New Roman" w:cs="Times New Roman"/>
        </w:rPr>
        <w:t>УЧНО-ПЕДАГОГИЧЕСКИХ КАДРОВ  В АСПИРАНТУРЕ ПО НАПРАВЛЕНИЮ ПОДГОТОВКИ</w:t>
      </w:r>
      <w:r w:rsidRPr="005751A4">
        <w:rPr>
          <w:rStyle w:val="blk"/>
          <w:rFonts w:ascii="Times New Roman" w:hAnsi="Times New Roman" w:cs="Times New Roman"/>
        </w:rPr>
        <w:t xml:space="preserve"> КАДРОВ ВЫСШЕЙ КВАЛИФИКАЦИИ </w:t>
      </w:r>
      <w:r w:rsidRPr="005751A4">
        <w:rPr>
          <w:rFonts w:ascii="Times New Roman" w:hAnsi="Times New Roman" w:cs="Times New Roman"/>
        </w:rPr>
        <w:t>45.06.01 «ЯЗЫКОЗНАНИЕ И ЛИТЕРАТУРОВЕДЕНИЕ»</w:t>
      </w:r>
      <w:r w:rsidRPr="00575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D3C" w:rsidRPr="005751A4" w:rsidRDefault="00962D3C" w:rsidP="00962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F3F67" w:rsidRPr="005751A4" w:rsidRDefault="003E5A8B" w:rsidP="00962D3C">
      <w:pPr>
        <w:pStyle w:val="a3"/>
        <w:ind w:left="0" w:firstLine="709"/>
        <w:rPr>
          <w:rFonts w:ascii="Times New Roman" w:hAnsi="Times New Roman" w:cs="Times New Roman"/>
          <w:sz w:val="24"/>
        </w:rPr>
      </w:pPr>
      <w:r w:rsidRPr="005751A4">
        <w:rPr>
          <w:rFonts w:ascii="Times New Roman" w:hAnsi="Times New Roman" w:cs="Times New Roman"/>
          <w:sz w:val="24"/>
        </w:rPr>
        <w:t>Алиева Гюльнара Низамовна</w:t>
      </w:r>
      <w:r w:rsidR="001F3F67" w:rsidRPr="005751A4">
        <w:rPr>
          <w:rFonts w:ascii="Times New Roman" w:hAnsi="Times New Roman" w:cs="Times New Roman"/>
          <w:sz w:val="24"/>
        </w:rPr>
        <w:t xml:space="preserve">, </w:t>
      </w:r>
      <w:r w:rsidRPr="005751A4">
        <w:rPr>
          <w:rFonts w:ascii="Times New Roman" w:hAnsi="Times New Roman" w:cs="Times New Roman"/>
          <w:sz w:val="24"/>
        </w:rPr>
        <w:t>профессор</w:t>
      </w:r>
      <w:r w:rsidR="00CE18AE" w:rsidRPr="005751A4">
        <w:rPr>
          <w:rFonts w:ascii="Times New Roman" w:hAnsi="Times New Roman" w:cs="Times New Roman"/>
          <w:sz w:val="24"/>
        </w:rPr>
        <w:t xml:space="preserve"> кафедры</w:t>
      </w:r>
      <w:r w:rsidR="001F3F67" w:rsidRPr="005751A4">
        <w:rPr>
          <w:rFonts w:ascii="Times New Roman" w:hAnsi="Times New Roman" w:cs="Times New Roman"/>
          <w:sz w:val="24"/>
        </w:rPr>
        <w:t xml:space="preserve"> русского языка</w:t>
      </w:r>
      <w:r w:rsidR="00CE18AE" w:rsidRPr="005751A4">
        <w:rPr>
          <w:rFonts w:ascii="Times New Roman" w:hAnsi="Times New Roman" w:cs="Times New Roman"/>
          <w:sz w:val="24"/>
        </w:rPr>
        <w:t xml:space="preserve">, </w:t>
      </w:r>
      <w:r w:rsidRPr="005751A4">
        <w:rPr>
          <w:rFonts w:ascii="Times New Roman" w:hAnsi="Times New Roman" w:cs="Times New Roman"/>
          <w:sz w:val="24"/>
        </w:rPr>
        <w:t>доктор</w:t>
      </w:r>
      <w:r w:rsidR="00CE18AE" w:rsidRPr="005751A4">
        <w:rPr>
          <w:rFonts w:ascii="Times New Roman" w:hAnsi="Times New Roman" w:cs="Times New Roman"/>
          <w:sz w:val="24"/>
        </w:rPr>
        <w:t xml:space="preserve"> филол</w:t>
      </w:r>
      <w:r w:rsidR="00CE18AE" w:rsidRPr="005751A4">
        <w:rPr>
          <w:rFonts w:ascii="Times New Roman" w:hAnsi="Times New Roman" w:cs="Times New Roman"/>
          <w:sz w:val="24"/>
        </w:rPr>
        <w:t>о</w:t>
      </w:r>
      <w:r w:rsidR="00CE18AE" w:rsidRPr="005751A4">
        <w:rPr>
          <w:rFonts w:ascii="Times New Roman" w:hAnsi="Times New Roman" w:cs="Times New Roman"/>
          <w:sz w:val="24"/>
        </w:rPr>
        <w:t xml:space="preserve">гических наук </w:t>
      </w:r>
      <w:r w:rsidR="001F3F67" w:rsidRPr="005751A4">
        <w:rPr>
          <w:rFonts w:ascii="Times New Roman" w:hAnsi="Times New Roman" w:cs="Times New Roman"/>
          <w:sz w:val="24"/>
        </w:rPr>
        <w:t>ФГБОУ ВПО «ДГТУ».</w:t>
      </w: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803DBE" w:rsidRPr="005751A4" w:rsidRDefault="00803DBE" w:rsidP="001F3F67">
      <w:pPr>
        <w:ind w:firstLine="709"/>
        <w:jc w:val="both"/>
        <w:rPr>
          <w:rFonts w:ascii="Times New Roman" w:hAnsi="Times New Roman" w:cs="Times New Roman"/>
        </w:rPr>
      </w:pPr>
    </w:p>
    <w:p w:rsidR="00803DBE" w:rsidRPr="005751A4" w:rsidRDefault="00803DBE" w:rsidP="001F3F67">
      <w:pPr>
        <w:ind w:firstLine="709"/>
        <w:jc w:val="both"/>
        <w:rPr>
          <w:rFonts w:ascii="Times New Roman" w:hAnsi="Times New Roman" w:cs="Times New Roman"/>
        </w:rPr>
      </w:pPr>
    </w:p>
    <w:p w:rsidR="00803DBE" w:rsidRPr="005751A4" w:rsidRDefault="00803DBE" w:rsidP="001F3F67">
      <w:pPr>
        <w:ind w:firstLine="709"/>
        <w:jc w:val="both"/>
        <w:rPr>
          <w:rFonts w:ascii="Times New Roman" w:hAnsi="Times New Roman" w:cs="Times New Roman"/>
        </w:rPr>
      </w:pPr>
    </w:p>
    <w:p w:rsidR="00803DBE" w:rsidRPr="005751A4" w:rsidRDefault="00803DBE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Default="001F3F67" w:rsidP="00A41BF7">
      <w:pPr>
        <w:jc w:val="both"/>
        <w:rPr>
          <w:rFonts w:ascii="Times New Roman" w:hAnsi="Times New Roman" w:cs="Times New Roman"/>
        </w:rPr>
      </w:pPr>
    </w:p>
    <w:p w:rsidR="00547B9D" w:rsidRDefault="00547B9D" w:rsidP="00A41BF7">
      <w:pPr>
        <w:jc w:val="both"/>
        <w:rPr>
          <w:rFonts w:ascii="Times New Roman" w:hAnsi="Times New Roman" w:cs="Times New Roman"/>
        </w:rPr>
      </w:pPr>
    </w:p>
    <w:p w:rsidR="00070EB7" w:rsidRDefault="00070EB7" w:rsidP="00A41BF7">
      <w:pPr>
        <w:jc w:val="both"/>
        <w:rPr>
          <w:rFonts w:ascii="Times New Roman" w:hAnsi="Times New Roman" w:cs="Times New Roman"/>
        </w:rPr>
      </w:pPr>
    </w:p>
    <w:p w:rsidR="00070EB7" w:rsidRDefault="00070EB7" w:rsidP="00A41BF7">
      <w:pPr>
        <w:jc w:val="both"/>
        <w:rPr>
          <w:rFonts w:ascii="Times New Roman" w:hAnsi="Times New Roman" w:cs="Times New Roman"/>
        </w:rPr>
      </w:pPr>
    </w:p>
    <w:p w:rsidR="00864A91" w:rsidRDefault="00864A91" w:rsidP="00A41BF7">
      <w:pPr>
        <w:jc w:val="both"/>
        <w:rPr>
          <w:rFonts w:ascii="Times New Roman" w:hAnsi="Times New Roman" w:cs="Times New Roman"/>
        </w:rPr>
      </w:pPr>
    </w:p>
    <w:p w:rsidR="00864A91" w:rsidRDefault="00864A91" w:rsidP="00A41BF7">
      <w:pPr>
        <w:jc w:val="both"/>
        <w:rPr>
          <w:rFonts w:ascii="Times New Roman" w:hAnsi="Times New Roman" w:cs="Times New Roman"/>
        </w:rPr>
      </w:pPr>
    </w:p>
    <w:p w:rsidR="00070EB7" w:rsidRDefault="00070EB7" w:rsidP="00A41BF7">
      <w:pPr>
        <w:jc w:val="both"/>
        <w:rPr>
          <w:rFonts w:ascii="Times New Roman" w:hAnsi="Times New Roman" w:cs="Times New Roman"/>
        </w:rPr>
      </w:pPr>
    </w:p>
    <w:p w:rsidR="00070EB7" w:rsidRDefault="00070EB7" w:rsidP="00A41BF7">
      <w:pPr>
        <w:jc w:val="both"/>
        <w:rPr>
          <w:rFonts w:ascii="Times New Roman" w:hAnsi="Times New Roman" w:cs="Times New Roman"/>
        </w:rPr>
      </w:pPr>
    </w:p>
    <w:p w:rsidR="00547B9D" w:rsidRPr="005751A4" w:rsidRDefault="00547B9D" w:rsidP="00A41BF7">
      <w:pPr>
        <w:jc w:val="both"/>
        <w:rPr>
          <w:rFonts w:ascii="Times New Roman" w:hAnsi="Times New Roman" w:cs="Times New Roman"/>
        </w:rPr>
      </w:pPr>
    </w:p>
    <w:p w:rsidR="001F3F67" w:rsidRPr="005751A4" w:rsidRDefault="001F3F67" w:rsidP="00CE18AE">
      <w:pPr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5751A4">
        <w:rPr>
          <w:rFonts w:ascii="Times New Roman" w:hAnsi="Times New Roman" w:cs="Times New Roman"/>
          <w:b/>
          <w:i/>
        </w:rPr>
        <w:lastRenderedPageBreak/>
        <w:t xml:space="preserve">                                                                                                             Приложение  1</w:t>
      </w: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  <w:i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  <w:i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1F3F67" w:rsidRPr="005751A4" w:rsidRDefault="001F3F67" w:rsidP="001F3F67">
      <w:pPr>
        <w:ind w:firstLine="709"/>
        <w:jc w:val="both"/>
        <w:rPr>
          <w:rFonts w:ascii="Times New Roman" w:hAnsi="Times New Roman" w:cs="Times New Roman"/>
        </w:rPr>
      </w:pPr>
    </w:p>
    <w:p w:rsidR="0007614F" w:rsidRPr="005751A4" w:rsidRDefault="0007614F" w:rsidP="00A41BF7">
      <w:pPr>
        <w:pStyle w:val="21"/>
        <w:spacing w:after="0" w:line="240" w:lineRule="auto"/>
        <w:ind w:left="0" w:firstLine="0"/>
        <w:rPr>
          <w:b/>
          <w:i/>
        </w:rPr>
      </w:pPr>
    </w:p>
    <w:sectPr w:rsidR="0007614F" w:rsidRPr="005751A4" w:rsidSect="00862EF1">
      <w:footerReference w:type="default" r:id="rId21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711" w:rsidRDefault="00640711" w:rsidP="00862EF1">
      <w:pPr>
        <w:spacing w:after="0" w:line="240" w:lineRule="auto"/>
      </w:pPr>
      <w:r>
        <w:separator/>
      </w:r>
    </w:p>
  </w:endnote>
  <w:endnote w:type="continuationSeparator" w:id="1">
    <w:p w:rsidR="00640711" w:rsidRDefault="00640711" w:rsidP="0086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4422"/>
      <w:docPartObj>
        <w:docPartGallery w:val="Page Numbers (Bottom of Page)"/>
        <w:docPartUnique/>
      </w:docPartObj>
    </w:sdtPr>
    <w:sdtContent>
      <w:p w:rsidR="005F14E5" w:rsidRDefault="00584492">
        <w:pPr>
          <w:pStyle w:val="ab"/>
          <w:jc w:val="center"/>
        </w:pPr>
        <w:fldSimple w:instr=" PAGE   \* MERGEFORMAT ">
          <w:r w:rsidR="00DB5B50">
            <w:rPr>
              <w:noProof/>
            </w:rPr>
            <w:t>2</w:t>
          </w:r>
        </w:fldSimple>
      </w:p>
    </w:sdtContent>
  </w:sdt>
  <w:p w:rsidR="005F14E5" w:rsidRDefault="005F14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711" w:rsidRDefault="00640711" w:rsidP="00862EF1">
      <w:pPr>
        <w:spacing w:after="0" w:line="240" w:lineRule="auto"/>
      </w:pPr>
      <w:r>
        <w:separator/>
      </w:r>
    </w:p>
  </w:footnote>
  <w:footnote w:type="continuationSeparator" w:id="1">
    <w:p w:rsidR="00640711" w:rsidRDefault="00640711" w:rsidP="0086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10B3FE5"/>
    <w:multiLevelType w:val="hybridMultilevel"/>
    <w:tmpl w:val="0B8C4F6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E4782E"/>
    <w:multiLevelType w:val="hybridMultilevel"/>
    <w:tmpl w:val="7CE6079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E3414"/>
    <w:multiLevelType w:val="hybridMultilevel"/>
    <w:tmpl w:val="290C02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A39F1"/>
    <w:multiLevelType w:val="hybridMultilevel"/>
    <w:tmpl w:val="253829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04FC4"/>
    <w:multiLevelType w:val="hybridMultilevel"/>
    <w:tmpl w:val="9618A5B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D2EC7"/>
    <w:multiLevelType w:val="hybridMultilevel"/>
    <w:tmpl w:val="A4247DF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8760E"/>
    <w:multiLevelType w:val="hybridMultilevel"/>
    <w:tmpl w:val="80D63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B22F9A"/>
    <w:multiLevelType w:val="hybridMultilevel"/>
    <w:tmpl w:val="FD9606F2"/>
    <w:lvl w:ilvl="0" w:tplc="F50686B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93677"/>
    <w:multiLevelType w:val="hybridMultilevel"/>
    <w:tmpl w:val="4328EAC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07AB8"/>
    <w:multiLevelType w:val="hybridMultilevel"/>
    <w:tmpl w:val="814A76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D15637"/>
    <w:multiLevelType w:val="hybridMultilevel"/>
    <w:tmpl w:val="8C4A88C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0F415A"/>
    <w:multiLevelType w:val="hybridMultilevel"/>
    <w:tmpl w:val="C23020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E640B6"/>
    <w:multiLevelType w:val="hybridMultilevel"/>
    <w:tmpl w:val="C450CD7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ADA"/>
    <w:rsid w:val="00070EB7"/>
    <w:rsid w:val="0007614F"/>
    <w:rsid w:val="00093DF0"/>
    <w:rsid w:val="0009789B"/>
    <w:rsid w:val="000C7A4D"/>
    <w:rsid w:val="0013500A"/>
    <w:rsid w:val="001375C5"/>
    <w:rsid w:val="00176621"/>
    <w:rsid w:val="001A02DA"/>
    <w:rsid w:val="001A6FD9"/>
    <w:rsid w:val="001B4743"/>
    <w:rsid w:val="001B66E8"/>
    <w:rsid w:val="001F3BC0"/>
    <w:rsid w:val="001F3F67"/>
    <w:rsid w:val="002717D9"/>
    <w:rsid w:val="0027511D"/>
    <w:rsid w:val="002E27F2"/>
    <w:rsid w:val="00314B2D"/>
    <w:rsid w:val="00320E7A"/>
    <w:rsid w:val="00326AA4"/>
    <w:rsid w:val="0033624A"/>
    <w:rsid w:val="00342D29"/>
    <w:rsid w:val="0037699F"/>
    <w:rsid w:val="003B33CA"/>
    <w:rsid w:val="003E5A8B"/>
    <w:rsid w:val="003E6778"/>
    <w:rsid w:val="00416F98"/>
    <w:rsid w:val="00491497"/>
    <w:rsid w:val="00493116"/>
    <w:rsid w:val="0049688B"/>
    <w:rsid w:val="004C4EC0"/>
    <w:rsid w:val="004F1F43"/>
    <w:rsid w:val="00517327"/>
    <w:rsid w:val="00523E64"/>
    <w:rsid w:val="005271B0"/>
    <w:rsid w:val="005471FC"/>
    <w:rsid w:val="00547B9D"/>
    <w:rsid w:val="0055610A"/>
    <w:rsid w:val="005751A4"/>
    <w:rsid w:val="00584492"/>
    <w:rsid w:val="00590FBE"/>
    <w:rsid w:val="005B5E9C"/>
    <w:rsid w:val="005D5346"/>
    <w:rsid w:val="005F14E5"/>
    <w:rsid w:val="005F320C"/>
    <w:rsid w:val="0061615C"/>
    <w:rsid w:val="00640711"/>
    <w:rsid w:val="006419A1"/>
    <w:rsid w:val="006600F8"/>
    <w:rsid w:val="00692F94"/>
    <w:rsid w:val="00753AC0"/>
    <w:rsid w:val="0075682E"/>
    <w:rsid w:val="0077563A"/>
    <w:rsid w:val="007B01F6"/>
    <w:rsid w:val="007C20CC"/>
    <w:rsid w:val="007D2FE8"/>
    <w:rsid w:val="007E1686"/>
    <w:rsid w:val="00803DBE"/>
    <w:rsid w:val="008463DD"/>
    <w:rsid w:val="00852FA6"/>
    <w:rsid w:val="00862EF1"/>
    <w:rsid w:val="00864A91"/>
    <w:rsid w:val="008752A7"/>
    <w:rsid w:val="0088480A"/>
    <w:rsid w:val="00896438"/>
    <w:rsid w:val="008B762C"/>
    <w:rsid w:val="008C4478"/>
    <w:rsid w:val="008D43AC"/>
    <w:rsid w:val="008D7211"/>
    <w:rsid w:val="0096032D"/>
    <w:rsid w:val="00962D3C"/>
    <w:rsid w:val="00985CDE"/>
    <w:rsid w:val="009D1A5B"/>
    <w:rsid w:val="00A05059"/>
    <w:rsid w:val="00A41BF7"/>
    <w:rsid w:val="00A64678"/>
    <w:rsid w:val="00A84D87"/>
    <w:rsid w:val="00A94E10"/>
    <w:rsid w:val="00AC1357"/>
    <w:rsid w:val="00B31E49"/>
    <w:rsid w:val="00B33E48"/>
    <w:rsid w:val="00B3777A"/>
    <w:rsid w:val="00B665EF"/>
    <w:rsid w:val="00BA472B"/>
    <w:rsid w:val="00C277DF"/>
    <w:rsid w:val="00C5060C"/>
    <w:rsid w:val="00C62112"/>
    <w:rsid w:val="00C65AC6"/>
    <w:rsid w:val="00C917BB"/>
    <w:rsid w:val="00CB083E"/>
    <w:rsid w:val="00CC040A"/>
    <w:rsid w:val="00CD752E"/>
    <w:rsid w:val="00CE18AE"/>
    <w:rsid w:val="00D41ADA"/>
    <w:rsid w:val="00D61EFC"/>
    <w:rsid w:val="00DB5B50"/>
    <w:rsid w:val="00DB7145"/>
    <w:rsid w:val="00DF62B9"/>
    <w:rsid w:val="00E03995"/>
    <w:rsid w:val="00E14E82"/>
    <w:rsid w:val="00E3127F"/>
    <w:rsid w:val="00E3655F"/>
    <w:rsid w:val="00E80E5C"/>
    <w:rsid w:val="00E8197E"/>
    <w:rsid w:val="00EA6E8C"/>
    <w:rsid w:val="00EB3987"/>
    <w:rsid w:val="00EE1142"/>
    <w:rsid w:val="00F154D8"/>
    <w:rsid w:val="00F54496"/>
    <w:rsid w:val="00F5513F"/>
    <w:rsid w:val="00F84D9D"/>
    <w:rsid w:val="00F87931"/>
    <w:rsid w:val="00FA00DA"/>
    <w:rsid w:val="00FB6D75"/>
    <w:rsid w:val="00FD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DA"/>
  </w:style>
  <w:style w:type="paragraph" w:styleId="1">
    <w:name w:val="heading 1"/>
    <w:basedOn w:val="a"/>
    <w:link w:val="10"/>
    <w:uiPriority w:val="9"/>
    <w:qFormat/>
    <w:rsid w:val="001F3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F3F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F3F6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F3F6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F3F6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1F3F67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F3F6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3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F3F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F3F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F3F6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3F67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3F67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F3F67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1F3F6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F3F6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F3F67"/>
  </w:style>
  <w:style w:type="table" w:styleId="a7">
    <w:name w:val="Table Grid"/>
    <w:basedOn w:val="a1"/>
    <w:rsid w:val="001F3F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F3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3F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1F3F67"/>
    <w:rPr>
      <w:color w:val="0000FF"/>
      <w:u w:val="single"/>
    </w:rPr>
  </w:style>
  <w:style w:type="paragraph" w:styleId="a9">
    <w:name w:val="Normal (Web)"/>
    <w:aliases w:val="Обычный (веб) Знак Знак,Обычный (веб) Знак Знак Знак"/>
    <w:basedOn w:val="a"/>
    <w:link w:val="aa"/>
    <w:uiPriority w:val="99"/>
    <w:rsid w:val="001F3F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F3F6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F3F6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F3F6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d">
    <w:name w:val="т_тит_лист"/>
    <w:basedOn w:val="ae"/>
    <w:rsid w:val="001F3F67"/>
    <w:pPr>
      <w:autoSpaceDE w:val="0"/>
      <w:autoSpaceDN w:val="0"/>
      <w:spacing w:before="0" w:after="0"/>
      <w:outlineLvl w:val="9"/>
    </w:pPr>
    <w:rPr>
      <w:rFonts w:ascii="Times New Roman" w:eastAsia="Calibri" w:hAnsi="Times New Roman"/>
      <w:b w:val="0"/>
      <w:bCs w:val="0"/>
      <w:kern w:val="0"/>
      <w:sz w:val="28"/>
      <w:szCs w:val="28"/>
    </w:rPr>
  </w:style>
  <w:style w:type="paragraph" w:styleId="ae">
    <w:name w:val="Title"/>
    <w:basedOn w:val="a"/>
    <w:next w:val="a"/>
    <w:link w:val="af"/>
    <w:qFormat/>
    <w:rsid w:val="001F3F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1F3F6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1">
    <w:name w:val="Body Text Indent 2"/>
    <w:aliases w:val="Основной текст с отступом 2 Знак1,Основной текст с отступом 2 Знак Знак,Основной текст с отступом 2 Знак1 Знак Знак,Основной текст с отступом 2 Знак Знак Знак Знак,Основной текст с отступом 2 Знак1 Знак Знак Знак Знак"/>
    <w:basedOn w:val="a"/>
    <w:link w:val="22"/>
    <w:unhideWhenUsed/>
    <w:rsid w:val="001F3F6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Основной текст с отступом 2 Знак Знак Знак,Основной текст с отступом 2 Знак1 Знак Знак Знак,Основной текст с отступом 2 Знак Знак Знак Знак Знак"/>
    <w:basedOn w:val="a0"/>
    <w:link w:val="21"/>
    <w:rsid w:val="001F3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1F3F6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1F3F6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locked/>
    <w:rsid w:val="001F3F67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locked/>
    <w:rsid w:val="001F3F67"/>
    <w:rPr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10"/>
    <w:locked/>
    <w:rsid w:val="001F3F67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 + Не полужирный"/>
    <w:basedOn w:val="31"/>
    <w:rsid w:val="001F3F67"/>
  </w:style>
  <w:style w:type="character" w:customStyle="1" w:styleId="25">
    <w:name w:val="Заголовок №2_"/>
    <w:basedOn w:val="a0"/>
    <w:link w:val="210"/>
    <w:uiPriority w:val="99"/>
    <w:locked/>
    <w:rsid w:val="001F3F67"/>
    <w:rPr>
      <w:b/>
      <w:bCs/>
      <w:sz w:val="26"/>
      <w:szCs w:val="26"/>
      <w:shd w:val="clear" w:color="auto" w:fill="FFFFFF"/>
    </w:rPr>
  </w:style>
  <w:style w:type="character" w:customStyle="1" w:styleId="26">
    <w:name w:val="Заголовок №2"/>
    <w:basedOn w:val="25"/>
    <w:rsid w:val="001F3F67"/>
    <w:rPr>
      <w:u w:val="single"/>
    </w:rPr>
  </w:style>
  <w:style w:type="character" w:customStyle="1" w:styleId="27">
    <w:name w:val="Заголовок №2 + Не полужирный"/>
    <w:basedOn w:val="25"/>
    <w:rsid w:val="001F3F67"/>
    <w:rPr>
      <w:u w:val="single"/>
    </w:rPr>
  </w:style>
  <w:style w:type="character" w:customStyle="1" w:styleId="28">
    <w:name w:val="Подпись к таблице (2)_"/>
    <w:basedOn w:val="a0"/>
    <w:link w:val="29"/>
    <w:locked/>
    <w:rsid w:val="001F3F67"/>
    <w:rPr>
      <w:b/>
      <w:bCs/>
      <w:sz w:val="26"/>
      <w:szCs w:val="26"/>
      <w:shd w:val="clear" w:color="auto" w:fill="FFFFFF"/>
    </w:rPr>
  </w:style>
  <w:style w:type="character" w:customStyle="1" w:styleId="af2">
    <w:name w:val="Подпись к таблице_"/>
    <w:basedOn w:val="a0"/>
    <w:link w:val="14"/>
    <w:locked/>
    <w:rsid w:val="001F3F67"/>
    <w:rPr>
      <w:sz w:val="26"/>
      <w:szCs w:val="26"/>
      <w:shd w:val="clear" w:color="auto" w:fill="FFFFFF"/>
    </w:rPr>
  </w:style>
  <w:style w:type="character" w:customStyle="1" w:styleId="af3">
    <w:name w:val="Подпись к таблице"/>
    <w:basedOn w:val="af2"/>
    <w:rsid w:val="001F3F67"/>
    <w:rPr>
      <w:u w:val="single"/>
    </w:rPr>
  </w:style>
  <w:style w:type="character" w:customStyle="1" w:styleId="af4">
    <w:name w:val="Основной текст + Курсив"/>
    <w:basedOn w:val="a0"/>
    <w:rsid w:val="001F3F67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1F3F67"/>
    <w:pPr>
      <w:shd w:val="clear" w:color="auto" w:fill="FFFFFF"/>
      <w:spacing w:before="2100" w:after="6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rsid w:val="001F3F67"/>
    <w:pPr>
      <w:shd w:val="clear" w:color="auto" w:fill="FFFFFF"/>
      <w:spacing w:after="300" w:line="322" w:lineRule="exact"/>
      <w:jc w:val="center"/>
    </w:pPr>
    <w:rPr>
      <w:i/>
      <w:iCs/>
      <w:sz w:val="26"/>
      <w:szCs w:val="26"/>
    </w:rPr>
  </w:style>
  <w:style w:type="paragraph" w:customStyle="1" w:styleId="310">
    <w:name w:val="Основной текст (3)1"/>
    <w:basedOn w:val="a"/>
    <w:link w:val="31"/>
    <w:rsid w:val="001F3F67"/>
    <w:pPr>
      <w:shd w:val="clear" w:color="auto" w:fill="FFFFFF"/>
      <w:spacing w:before="300" w:after="300" w:line="648" w:lineRule="exact"/>
      <w:jc w:val="center"/>
    </w:pPr>
    <w:rPr>
      <w:b/>
      <w:bCs/>
      <w:sz w:val="26"/>
      <w:szCs w:val="26"/>
    </w:rPr>
  </w:style>
  <w:style w:type="paragraph" w:customStyle="1" w:styleId="210">
    <w:name w:val="Заголовок №21"/>
    <w:basedOn w:val="a"/>
    <w:link w:val="25"/>
    <w:uiPriority w:val="99"/>
    <w:rsid w:val="001F3F67"/>
    <w:pPr>
      <w:shd w:val="clear" w:color="auto" w:fill="FFFFFF"/>
      <w:spacing w:before="900" w:after="60" w:line="240" w:lineRule="atLeast"/>
      <w:jc w:val="both"/>
      <w:outlineLvl w:val="1"/>
    </w:pPr>
    <w:rPr>
      <w:b/>
      <w:bCs/>
      <w:sz w:val="26"/>
      <w:szCs w:val="26"/>
    </w:rPr>
  </w:style>
  <w:style w:type="paragraph" w:customStyle="1" w:styleId="29">
    <w:name w:val="Подпись к таблице (2)"/>
    <w:basedOn w:val="a"/>
    <w:link w:val="28"/>
    <w:rsid w:val="001F3F67"/>
    <w:pPr>
      <w:shd w:val="clear" w:color="auto" w:fill="FFFFFF"/>
      <w:spacing w:after="0" w:line="317" w:lineRule="exact"/>
      <w:ind w:firstLine="360"/>
      <w:jc w:val="both"/>
    </w:pPr>
    <w:rPr>
      <w:b/>
      <w:bCs/>
      <w:sz w:val="26"/>
      <w:szCs w:val="26"/>
    </w:rPr>
  </w:style>
  <w:style w:type="paragraph" w:customStyle="1" w:styleId="14">
    <w:name w:val="Подпись к таблице1"/>
    <w:basedOn w:val="a"/>
    <w:link w:val="af2"/>
    <w:rsid w:val="001F3F67"/>
    <w:pPr>
      <w:shd w:val="clear" w:color="auto" w:fill="FFFFFF"/>
      <w:spacing w:after="0" w:line="317" w:lineRule="exact"/>
      <w:ind w:firstLine="360"/>
      <w:jc w:val="both"/>
    </w:pPr>
    <w:rPr>
      <w:sz w:val="26"/>
      <w:szCs w:val="26"/>
    </w:rPr>
  </w:style>
  <w:style w:type="character" w:customStyle="1" w:styleId="FontStyle16">
    <w:name w:val="Font Style16"/>
    <w:basedOn w:val="a0"/>
    <w:rsid w:val="001F3F6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1F3F6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F3F67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F3F67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1F3F67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1F3F67"/>
    <w:rPr>
      <w:rFonts w:cs="Times New Roman"/>
    </w:rPr>
  </w:style>
  <w:style w:type="character" w:customStyle="1" w:styleId="af5">
    <w:name w:val="Основной текст_"/>
    <w:basedOn w:val="a0"/>
    <w:link w:val="15"/>
    <w:rsid w:val="001F3F67"/>
    <w:rPr>
      <w:shd w:val="clear" w:color="auto" w:fill="FFFFFF"/>
    </w:rPr>
  </w:style>
  <w:style w:type="character" w:customStyle="1" w:styleId="af6">
    <w:name w:val="Основной текст + Полужирный"/>
    <w:basedOn w:val="af5"/>
    <w:rsid w:val="001F3F67"/>
    <w:rPr>
      <w:b/>
      <w:bCs/>
    </w:rPr>
  </w:style>
  <w:style w:type="paragraph" w:customStyle="1" w:styleId="15">
    <w:name w:val="Основной текст1"/>
    <w:basedOn w:val="a"/>
    <w:link w:val="af5"/>
    <w:rsid w:val="001F3F67"/>
    <w:pPr>
      <w:shd w:val="clear" w:color="auto" w:fill="FFFFFF"/>
      <w:spacing w:before="840" w:after="0" w:line="274" w:lineRule="exact"/>
      <w:ind w:firstLine="300"/>
      <w:jc w:val="both"/>
    </w:pPr>
  </w:style>
  <w:style w:type="character" w:customStyle="1" w:styleId="1pt">
    <w:name w:val="Основной текст + Курсив;Интервал 1 pt"/>
    <w:basedOn w:val="af5"/>
    <w:rsid w:val="001F3F67"/>
    <w:rPr>
      <w:i/>
      <w:iCs/>
      <w:spacing w:val="20"/>
      <w:sz w:val="23"/>
      <w:szCs w:val="23"/>
    </w:rPr>
  </w:style>
  <w:style w:type="paragraph" w:styleId="af7">
    <w:name w:val="No Spacing"/>
    <w:uiPriority w:val="1"/>
    <w:qFormat/>
    <w:rsid w:val="001F3F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Body Text Indent"/>
    <w:basedOn w:val="a"/>
    <w:link w:val="af9"/>
    <w:rsid w:val="001F3F6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1F3F6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rsid w:val="001F3F67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fb">
    <w:name w:val="Текст Знак"/>
    <w:basedOn w:val="a0"/>
    <w:link w:val="afa"/>
    <w:rsid w:val="001F3F67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FontStyle18">
    <w:name w:val="Font Style18"/>
    <w:basedOn w:val="a0"/>
    <w:rsid w:val="001F3F67"/>
    <w:rPr>
      <w:rFonts w:ascii="Times New Roman" w:hAnsi="Times New Roman" w:cs="Times New Roman" w:hint="default"/>
      <w:b/>
      <w:bCs/>
      <w:sz w:val="10"/>
      <w:szCs w:val="10"/>
    </w:rPr>
  </w:style>
  <w:style w:type="paragraph" w:customStyle="1" w:styleId="Style10">
    <w:name w:val="Style10"/>
    <w:basedOn w:val="a"/>
    <w:rsid w:val="001F3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1F3F67"/>
    <w:pPr>
      <w:widowControl w:val="0"/>
      <w:snapToGrid w:val="0"/>
      <w:spacing w:before="120" w:after="0" w:line="240" w:lineRule="auto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paragraph" w:customStyle="1" w:styleId="2a">
    <w:name w:val="???????? ????? ? ???????? 2"/>
    <w:basedOn w:val="a"/>
    <w:rsid w:val="001F3F67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eastAsia="Times New Roman" w:hAnsi="Arial" w:cs="Times New Roman"/>
      <w:kern w:val="1"/>
      <w:sz w:val="24"/>
      <w:szCs w:val="20"/>
      <w:lang w:eastAsia="ru-RU"/>
    </w:rPr>
  </w:style>
  <w:style w:type="character" w:customStyle="1" w:styleId="googqs-tidbitgoogqs-tidbit-0">
    <w:name w:val="goog_qs-tidbit goog_qs-tidbit-0"/>
    <w:basedOn w:val="a0"/>
    <w:rsid w:val="001F3F67"/>
  </w:style>
  <w:style w:type="paragraph" w:styleId="2b">
    <w:name w:val="Body Text 2"/>
    <w:basedOn w:val="a"/>
    <w:link w:val="2c"/>
    <w:rsid w:val="001F3F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1F3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ogqs-tidbitgoogqs-tidbit-2">
    <w:name w:val="goog_qs-tidbit goog_qs-tidbit-2"/>
    <w:basedOn w:val="a0"/>
    <w:rsid w:val="001F3F67"/>
  </w:style>
  <w:style w:type="character" w:customStyle="1" w:styleId="googqs-tidbitgoogqs-tidbit-3">
    <w:name w:val="goog_qs-tidbit goog_qs-tidbit-3"/>
    <w:basedOn w:val="a0"/>
    <w:rsid w:val="001F3F67"/>
  </w:style>
  <w:style w:type="character" w:customStyle="1" w:styleId="submenu-table">
    <w:name w:val="submenu-table"/>
    <w:basedOn w:val="a0"/>
    <w:rsid w:val="001F3F67"/>
  </w:style>
  <w:style w:type="character" w:customStyle="1" w:styleId="butback">
    <w:name w:val="butback"/>
    <w:basedOn w:val="a0"/>
    <w:rsid w:val="001F3F67"/>
  </w:style>
  <w:style w:type="paragraph" w:styleId="33">
    <w:name w:val="Body Text Indent 3"/>
    <w:basedOn w:val="a"/>
    <w:link w:val="34"/>
    <w:rsid w:val="001F3F67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F3F6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d">
    <w:name w:val="........ ..... . ........ 2"/>
    <w:basedOn w:val="a"/>
    <w:next w:val="a"/>
    <w:rsid w:val="001F3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rsid w:val="001F3F67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rsid w:val="001F3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....."/>
    <w:basedOn w:val="a"/>
    <w:next w:val="a"/>
    <w:uiPriority w:val="99"/>
    <w:rsid w:val="001F3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3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491497"/>
  </w:style>
  <w:style w:type="character" w:customStyle="1" w:styleId="aa">
    <w:name w:val="Обычный (веб) Знак"/>
    <w:aliases w:val="Обычный (веб) Знак Знак Знак1,Обычный (веб) Знак Знак Знак Знак"/>
    <w:basedOn w:val="a0"/>
    <w:link w:val="a9"/>
    <w:locked/>
    <w:rsid w:val="00CD75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7952/" TargetMode="External"/><Relationship Id="rId13" Type="http://schemas.openxmlformats.org/officeDocument/2006/relationships/hyperlink" Target="http://www.consultant.ru/document/cons_doc_LAW_167952/" TargetMode="External"/><Relationship Id="rId18" Type="http://schemas.openxmlformats.org/officeDocument/2006/relationships/hyperlink" Target="http://www.consultant.ru/document/cons_doc_LAW_166742/?dst=10005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67952/" TargetMode="External"/><Relationship Id="rId17" Type="http://schemas.openxmlformats.org/officeDocument/2006/relationships/hyperlink" Target="http://www.consultant.ru/document/cons_doc_LAW_112416/?dst=1000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63964/" TargetMode="External"/><Relationship Id="rId20" Type="http://schemas.openxmlformats.org/officeDocument/2006/relationships/hyperlink" Target="http://www.consultant.ru/document/cons_doc_LAW_152100/?dst=100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6795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597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167952/" TargetMode="External"/><Relationship Id="rId19" Type="http://schemas.openxmlformats.org/officeDocument/2006/relationships/hyperlink" Target="http://www.consultant.ru/document/cons_doc_LAW_150568/?dst=100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5249/?dst=100200" TargetMode="External"/><Relationship Id="rId14" Type="http://schemas.openxmlformats.org/officeDocument/2006/relationships/hyperlink" Target="http://www.consultant.ru/document/cons_doc_LAW_166742/?dst=10003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1F443-DD35-43BF-9CAE-96F8EC6F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10482</Words>
  <Characters>59748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2015-02-26T10:33:00Z</cp:lastPrinted>
  <dcterms:created xsi:type="dcterms:W3CDTF">2015-07-04T13:58:00Z</dcterms:created>
  <dcterms:modified xsi:type="dcterms:W3CDTF">2015-07-04T13:58:00Z</dcterms:modified>
</cp:coreProperties>
</file>